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02">
      <w:pPr>
        <w:spacing w:after="0" w:lineRule="auto"/>
        <w:jc w:val="center"/>
        <w:rPr>
          <w:rFonts w:ascii="Cambria" w:cs="Cambria" w:eastAsia="Cambria" w:hAnsi="Cambria"/>
          <w:sz w:val="48"/>
          <w:szCs w:val="48"/>
        </w:rPr>
      </w:pPr>
      <w:r w:rsidDel="00000000" w:rsidR="00000000" w:rsidRPr="00000000">
        <w:rPr>
          <w:b w:val="1"/>
          <w:sz w:val="48"/>
          <w:szCs w:val="48"/>
          <w:rtl w:val="0"/>
        </w:rPr>
        <w:t xml:space="preserve">Meadow High School</w:t>
      </w:r>
      <w:r w:rsidDel="00000000" w:rsidR="00000000" w:rsidRPr="00000000">
        <w:rPr>
          <w:rtl w:val="0"/>
        </w:rPr>
      </w:r>
    </w:p>
    <w:p w:rsidR="00000000" w:rsidDel="00000000" w:rsidP="00000000" w:rsidRDefault="00000000" w:rsidRPr="00000000" w14:paraId="00000003">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spacing w:after="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570996" cy="158006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0996" cy="158006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lineRule="auto"/>
        <w:jc w:val="center"/>
        <w:rPr>
          <w:rFonts w:ascii="Cambria" w:cs="Cambria" w:eastAsia="Cambria" w:hAnsi="Cambria"/>
          <w:b w:val="1"/>
          <w:sz w:val="42"/>
          <w:szCs w:val="42"/>
        </w:rPr>
      </w:pPr>
      <w:r w:rsidDel="00000000" w:rsidR="00000000" w:rsidRPr="00000000">
        <w:rPr>
          <w:rtl w:val="0"/>
        </w:rPr>
      </w:r>
    </w:p>
    <w:p w:rsidR="00000000" w:rsidDel="00000000" w:rsidP="00000000" w:rsidRDefault="00000000" w:rsidRPr="00000000" w14:paraId="00000008">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pacing w:after="0" w:lineRule="auto"/>
        <w:jc w:val="center"/>
        <w:rPr>
          <w:b w:val="1"/>
          <w:sz w:val="44"/>
          <w:szCs w:val="44"/>
        </w:rPr>
      </w:pPr>
      <w:r w:rsidDel="00000000" w:rsidR="00000000" w:rsidRPr="00000000">
        <w:rPr>
          <w:b w:val="1"/>
          <w:sz w:val="44"/>
          <w:szCs w:val="44"/>
          <w:rtl w:val="0"/>
        </w:rPr>
        <w:t xml:space="preserve">1.5 EXAMS - </w:t>
        <w:br w:type="textWrapping"/>
        <w:t xml:space="preserve">EMERGENCY EVACUATION OF THE EXAM ROOM DURING AN EXAM POLICY</w:t>
      </w:r>
    </w:p>
    <w:p w:rsidR="00000000" w:rsidDel="00000000" w:rsidP="00000000" w:rsidRDefault="00000000" w:rsidRPr="00000000" w14:paraId="0000000B">
      <w:pPr>
        <w:spacing w:after="0" w:lineRule="auto"/>
        <w:jc w:val="center"/>
        <w:rPr>
          <w:b w:val="1"/>
          <w:sz w:val="44"/>
          <w:szCs w:val="44"/>
        </w:rPr>
      </w:pPr>
      <w:r w:rsidDel="00000000" w:rsidR="00000000" w:rsidRPr="00000000">
        <w:rPr>
          <w:b w:val="1"/>
          <w:sz w:val="44"/>
          <w:szCs w:val="44"/>
          <w:rtl w:val="0"/>
        </w:rPr>
        <w:t xml:space="preserve">2022/2023</w:t>
      </w:r>
    </w:p>
    <w:p w:rsidR="00000000" w:rsidDel="00000000" w:rsidP="00000000" w:rsidRDefault="00000000" w:rsidRPr="00000000" w14:paraId="0000000C">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D">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E">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F">
      <w:pPr>
        <w:spacing w:after="0" w:lineRule="auto"/>
        <w:jc w:val="center"/>
        <w:rPr>
          <w:i w:val="1"/>
          <w:sz w:val="24"/>
          <w:szCs w:val="24"/>
        </w:rPr>
      </w:pPr>
      <w:r w:rsidDel="00000000" w:rsidR="00000000" w:rsidRPr="00000000">
        <w:rPr>
          <w:i w:val="1"/>
          <w:sz w:val="24"/>
          <w:szCs w:val="24"/>
          <w:rtl w:val="0"/>
        </w:rPr>
        <w:t xml:space="preserve">This policy is reviewed annually to ensure compliance with JCQ requirements.</w:t>
      </w:r>
    </w:p>
    <w:p w:rsidR="00000000" w:rsidDel="00000000" w:rsidP="00000000" w:rsidRDefault="00000000" w:rsidRPr="00000000" w14:paraId="00000010">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11">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12">
      <w:pPr>
        <w:spacing w:after="0" w:lineRule="auto"/>
        <w:rPr>
          <w:b w:val="1"/>
          <w:sz w:val="24"/>
          <w:szCs w:val="24"/>
        </w:rPr>
      </w:pPr>
      <w:r w:rsidDel="00000000" w:rsidR="00000000" w:rsidRPr="00000000">
        <w:rPr>
          <w:rtl w:val="0"/>
        </w:rPr>
      </w:r>
    </w:p>
    <w:p w:rsidR="00000000" w:rsidDel="00000000" w:rsidP="00000000" w:rsidRDefault="00000000" w:rsidRPr="00000000" w14:paraId="00000013">
      <w:pPr>
        <w:spacing w:after="0" w:lineRule="auto"/>
        <w:rPr>
          <w:b w:val="1"/>
          <w:sz w:val="24"/>
          <w:szCs w:val="24"/>
        </w:rPr>
      </w:pPr>
      <w:r w:rsidDel="00000000" w:rsidR="00000000" w:rsidRPr="00000000">
        <w:rPr>
          <w:rtl w:val="0"/>
        </w:rPr>
      </w:r>
    </w:p>
    <w:p w:rsidR="00000000" w:rsidDel="00000000" w:rsidP="00000000" w:rsidRDefault="00000000" w:rsidRPr="00000000" w14:paraId="00000014">
      <w:pPr>
        <w:spacing w:after="0" w:lineRule="auto"/>
        <w:rPr>
          <w:b w:val="1"/>
          <w:sz w:val="24"/>
          <w:szCs w:val="24"/>
        </w:rPr>
      </w:pPr>
      <w:r w:rsidDel="00000000" w:rsidR="00000000" w:rsidRPr="00000000">
        <w:rPr>
          <w:rtl w:val="0"/>
        </w:rPr>
      </w:r>
    </w:p>
    <w:p w:rsidR="00000000" w:rsidDel="00000000" w:rsidP="00000000" w:rsidRDefault="00000000" w:rsidRPr="00000000" w14:paraId="00000015">
      <w:pPr>
        <w:spacing w:after="0" w:lineRule="auto"/>
        <w:rPr>
          <w:b w:val="1"/>
          <w:sz w:val="24"/>
          <w:szCs w:val="24"/>
        </w:rPr>
      </w:pPr>
      <w:r w:rsidDel="00000000" w:rsidR="00000000" w:rsidRPr="00000000">
        <w:rPr>
          <w:rtl w:val="0"/>
        </w:rPr>
      </w:r>
    </w:p>
    <w:p w:rsidR="00000000" w:rsidDel="00000000" w:rsidP="00000000" w:rsidRDefault="00000000" w:rsidRPr="00000000" w14:paraId="00000016">
      <w:pPr>
        <w:spacing w:after="0" w:lineRule="auto"/>
        <w:rPr>
          <w:b w:val="1"/>
          <w:sz w:val="24"/>
          <w:szCs w:val="24"/>
        </w:rPr>
      </w:pPr>
      <w:r w:rsidDel="00000000" w:rsidR="00000000" w:rsidRPr="00000000">
        <w:rPr>
          <w:rtl w:val="0"/>
        </w:rPr>
      </w:r>
    </w:p>
    <w:p w:rsidR="00000000" w:rsidDel="00000000" w:rsidP="00000000" w:rsidRDefault="00000000" w:rsidRPr="00000000" w14:paraId="00000017">
      <w:pPr>
        <w:spacing w:after="0" w:lineRule="auto"/>
        <w:rPr>
          <w:b w:val="1"/>
          <w:sz w:val="24"/>
          <w:szCs w:val="24"/>
        </w:rPr>
      </w:pPr>
      <w:r w:rsidDel="00000000" w:rsidR="00000000" w:rsidRPr="00000000">
        <w:rPr>
          <w:rtl w:val="0"/>
        </w:rPr>
      </w:r>
    </w:p>
    <w:p w:rsidR="00000000" w:rsidDel="00000000" w:rsidP="00000000" w:rsidRDefault="00000000" w:rsidRPr="00000000" w14:paraId="00000018">
      <w:pPr>
        <w:spacing w:after="0" w:lineRule="auto"/>
        <w:rPr>
          <w:b w:val="1"/>
          <w:sz w:val="24"/>
          <w:szCs w:val="24"/>
        </w:rPr>
      </w:pPr>
      <w:r w:rsidDel="00000000" w:rsidR="00000000" w:rsidRPr="00000000">
        <w:rPr>
          <w:rtl w:val="0"/>
        </w:rPr>
      </w:r>
    </w:p>
    <w:p w:rsidR="00000000" w:rsidDel="00000000" w:rsidP="00000000" w:rsidRDefault="00000000" w:rsidRPr="00000000" w14:paraId="00000019">
      <w:pPr>
        <w:spacing w:after="0" w:lineRule="auto"/>
        <w:rPr>
          <w:b w:val="1"/>
          <w:sz w:val="24"/>
          <w:szCs w:val="24"/>
        </w:rPr>
      </w:pPr>
      <w:r w:rsidDel="00000000" w:rsidR="00000000" w:rsidRPr="00000000">
        <w:rPr>
          <w:sz w:val="24"/>
          <w:szCs w:val="24"/>
          <w:rtl w:val="0"/>
        </w:rPr>
        <w:t xml:space="preserve">Policy Owner:</w:t>
      </w:r>
      <w:r w:rsidDel="00000000" w:rsidR="00000000" w:rsidRPr="00000000">
        <w:rPr>
          <w:b w:val="1"/>
          <w:sz w:val="24"/>
          <w:szCs w:val="24"/>
          <w:rtl w:val="0"/>
        </w:rPr>
        <w:t xml:space="preserve">   Exams Department</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Last Review:    February 2023</w:t>
      </w:r>
    </w:p>
    <w:p w:rsidR="00000000" w:rsidDel="00000000" w:rsidP="00000000" w:rsidRDefault="00000000" w:rsidRPr="00000000" w14:paraId="0000001B">
      <w:pPr>
        <w:spacing w:after="0" w:lineRule="auto"/>
        <w:rPr>
          <w:sz w:val="24"/>
          <w:szCs w:val="24"/>
        </w:rPr>
      </w:pPr>
      <w:r w:rsidDel="00000000" w:rsidR="00000000" w:rsidRPr="00000000">
        <w:rPr>
          <w:sz w:val="24"/>
          <w:szCs w:val="24"/>
          <w:rtl w:val="0"/>
        </w:rPr>
        <w:t xml:space="preserve">Next Review:    February 2024</w:t>
      </w:r>
    </w:p>
    <w:p w:rsidR="00000000" w:rsidDel="00000000" w:rsidP="00000000" w:rsidRDefault="00000000" w:rsidRPr="00000000" w14:paraId="0000001C">
      <w:pPr>
        <w:spacing w:after="0" w:lineRule="auto"/>
        <w:rPr>
          <w:b w:val="1"/>
          <w:sz w:val="24"/>
          <w:szCs w:val="24"/>
        </w:rPr>
      </w:pPr>
      <w:r w:rsidDel="00000000" w:rsidR="00000000" w:rsidRPr="00000000">
        <w:rPr>
          <w:rtl w:val="0"/>
        </w:rPr>
      </w:r>
    </w:p>
    <w:p w:rsidR="00000000" w:rsidDel="00000000" w:rsidP="00000000" w:rsidRDefault="00000000" w:rsidRPr="00000000" w14:paraId="0000001D">
      <w:pPr>
        <w:spacing w:after="0" w:lineRule="auto"/>
        <w:rPr>
          <w:b w:val="1"/>
          <w:sz w:val="24"/>
          <w:szCs w:val="24"/>
        </w:rPr>
      </w:pPr>
      <w:r w:rsidDel="00000000" w:rsidR="00000000" w:rsidRPr="00000000">
        <w:rPr>
          <w:rtl w:val="0"/>
        </w:rPr>
      </w:r>
    </w:p>
    <w:p w:rsidR="00000000" w:rsidDel="00000000" w:rsidP="00000000" w:rsidRDefault="00000000" w:rsidRPr="00000000" w14:paraId="0000001E">
      <w:pPr>
        <w:spacing w:after="0" w:lineRule="auto"/>
        <w:rPr>
          <w:b w:val="1"/>
          <w:sz w:val="24"/>
          <w:szCs w:val="24"/>
        </w:rPr>
      </w:pPr>
      <w:r w:rsidDel="00000000" w:rsidR="00000000" w:rsidRPr="00000000">
        <w:rPr>
          <w:rtl w:val="0"/>
        </w:rPr>
      </w:r>
    </w:p>
    <w:p w:rsidR="00000000" w:rsidDel="00000000" w:rsidP="00000000" w:rsidRDefault="00000000" w:rsidRPr="00000000" w14:paraId="0000001F">
      <w:pPr>
        <w:spacing w:after="0" w:lineRule="auto"/>
        <w:rPr>
          <w:b w:val="1"/>
          <w:sz w:val="24"/>
          <w:szCs w:val="24"/>
        </w:rPr>
      </w:pPr>
      <w:r w:rsidDel="00000000" w:rsidR="00000000" w:rsidRPr="00000000">
        <w:rPr>
          <w:rtl w:val="0"/>
        </w:rPr>
      </w:r>
    </w:p>
    <w:p w:rsidR="00000000" w:rsidDel="00000000" w:rsidP="00000000" w:rsidRDefault="00000000" w:rsidRPr="00000000" w14:paraId="00000020">
      <w:pPr>
        <w:spacing w:after="0" w:lineRule="auto"/>
        <w:rPr>
          <w:b w:val="1"/>
          <w:sz w:val="24"/>
          <w:szCs w:val="24"/>
        </w:rPr>
      </w:pPr>
      <w:r w:rsidDel="00000000" w:rsidR="00000000" w:rsidRPr="00000000">
        <w:rPr>
          <w:rtl w:val="0"/>
        </w:rPr>
      </w:r>
    </w:p>
    <w:p w:rsidR="00000000" w:rsidDel="00000000" w:rsidP="00000000" w:rsidRDefault="00000000" w:rsidRPr="00000000" w14:paraId="00000021">
      <w:pPr>
        <w:spacing w:after="0" w:lineRule="auto"/>
        <w:rPr>
          <w:b w:val="1"/>
          <w:sz w:val="24"/>
          <w:szCs w:val="24"/>
        </w:rPr>
      </w:pPr>
      <w:r w:rsidDel="00000000" w:rsidR="00000000" w:rsidRPr="00000000">
        <w:rPr>
          <w:rtl w:val="0"/>
        </w:rPr>
      </w:r>
    </w:p>
    <w:p w:rsidR="00000000" w:rsidDel="00000000" w:rsidP="00000000" w:rsidRDefault="00000000" w:rsidRPr="00000000" w14:paraId="00000022">
      <w:pPr>
        <w:spacing w:after="0" w:lineRule="auto"/>
        <w:rPr>
          <w:b w:val="1"/>
          <w:sz w:val="24"/>
          <w:szCs w:val="24"/>
        </w:rPr>
      </w:pPr>
      <w:r w:rsidDel="00000000" w:rsidR="00000000" w:rsidRPr="00000000">
        <w:rPr>
          <w:rtl w:val="0"/>
        </w:rPr>
      </w:r>
    </w:p>
    <w:p w:rsidR="00000000" w:rsidDel="00000000" w:rsidP="00000000" w:rsidRDefault="00000000" w:rsidRPr="00000000" w14:paraId="00000023">
      <w:pPr>
        <w:spacing w:after="0" w:lineRule="auto"/>
        <w:rPr>
          <w:b w:val="1"/>
          <w:sz w:val="24"/>
          <w:szCs w:val="24"/>
        </w:rPr>
      </w:pPr>
      <w:r w:rsidDel="00000000" w:rsidR="00000000" w:rsidRPr="00000000">
        <w:rPr>
          <w:rtl w:val="0"/>
        </w:rPr>
      </w:r>
    </w:p>
    <w:p w:rsidR="00000000" w:rsidDel="00000000" w:rsidP="00000000" w:rsidRDefault="00000000" w:rsidRPr="00000000" w14:paraId="00000024">
      <w:pPr>
        <w:spacing w:after="0" w:lineRule="auto"/>
        <w:rPr>
          <w:b w:val="1"/>
          <w:sz w:val="24"/>
          <w:szCs w:val="24"/>
        </w:rPr>
      </w:pPr>
      <w:r w:rsidDel="00000000" w:rsidR="00000000" w:rsidRPr="00000000">
        <w:rPr>
          <w:rtl w:val="0"/>
        </w:rPr>
      </w:r>
    </w:p>
    <w:p w:rsidR="00000000" w:rsidDel="00000000" w:rsidP="00000000" w:rsidRDefault="00000000" w:rsidRPr="00000000" w14:paraId="00000025">
      <w:pPr>
        <w:spacing w:after="0" w:lineRule="auto"/>
        <w:rPr>
          <w:b w:val="1"/>
          <w:sz w:val="24"/>
          <w:szCs w:val="24"/>
        </w:rPr>
      </w:pPr>
      <w:r w:rsidDel="00000000" w:rsidR="00000000" w:rsidRPr="00000000">
        <w:rPr>
          <w:rtl w:val="0"/>
        </w:rPr>
      </w:r>
    </w:p>
    <w:p w:rsidR="00000000" w:rsidDel="00000000" w:rsidP="00000000" w:rsidRDefault="00000000" w:rsidRPr="00000000" w14:paraId="00000026">
      <w:pPr>
        <w:spacing w:after="0" w:lineRule="auto"/>
        <w:rPr>
          <w:b w:val="1"/>
          <w:sz w:val="24"/>
          <w:szCs w:val="24"/>
        </w:rPr>
      </w:pPr>
      <w:r w:rsidDel="00000000" w:rsidR="00000000" w:rsidRPr="00000000">
        <w:rPr>
          <w:rtl w:val="0"/>
        </w:rPr>
      </w:r>
    </w:p>
    <w:p w:rsidR="00000000" w:rsidDel="00000000" w:rsidP="00000000" w:rsidRDefault="00000000" w:rsidRPr="00000000" w14:paraId="00000027">
      <w:pPr>
        <w:spacing w:after="0" w:lineRule="auto"/>
        <w:rPr>
          <w:b w:val="1"/>
          <w:sz w:val="24"/>
          <w:szCs w:val="24"/>
        </w:rPr>
      </w:pPr>
      <w:r w:rsidDel="00000000" w:rsidR="00000000" w:rsidRPr="00000000">
        <w:rPr>
          <w:rtl w:val="0"/>
        </w:rPr>
      </w:r>
    </w:p>
    <w:p w:rsidR="00000000" w:rsidDel="00000000" w:rsidP="00000000" w:rsidRDefault="00000000" w:rsidRPr="00000000" w14:paraId="00000028">
      <w:pPr>
        <w:spacing w:after="0" w:lineRule="auto"/>
        <w:rPr>
          <w:b w:val="1"/>
          <w:sz w:val="24"/>
          <w:szCs w:val="24"/>
          <w:u w:val="single"/>
        </w:rPr>
      </w:pPr>
      <w:r w:rsidDel="00000000" w:rsidR="00000000" w:rsidRPr="00000000">
        <w:rPr>
          <w:b w:val="1"/>
          <w:sz w:val="24"/>
          <w:szCs w:val="24"/>
          <w:u w:val="single"/>
          <w:rtl w:val="0"/>
        </w:rPr>
        <w:t xml:space="preserve">Key staff involved in an Emergency Evacuation Policy / Procedure</w:t>
      </w:r>
    </w:p>
    <w:p w:rsidR="00000000" w:rsidDel="00000000" w:rsidP="00000000" w:rsidRDefault="00000000" w:rsidRPr="00000000" w14:paraId="00000029">
      <w:pPr>
        <w:spacing w:after="0" w:lineRule="auto"/>
        <w:rPr>
          <w:b w:val="1"/>
          <w:sz w:val="24"/>
          <w:szCs w:val="24"/>
          <w:u w:val="single"/>
        </w:rPr>
      </w:pPr>
      <w:r w:rsidDel="00000000" w:rsidR="00000000" w:rsidRPr="00000000">
        <w:rPr>
          <w:rtl w:val="0"/>
        </w:rPr>
      </w:r>
    </w:p>
    <w:tbl>
      <w:tblPr>
        <w:tblStyle w:val="Table1"/>
        <w:tblW w:w="9204.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2"/>
        <w:gridCol w:w="4602"/>
        <w:tblGridChange w:id="0">
          <w:tblGrid>
            <w:gridCol w:w="4602"/>
            <w:gridCol w:w="4602"/>
          </w:tblGrid>
        </w:tblGridChange>
      </w:tblGrid>
      <w:tr>
        <w:trPr>
          <w:cantSplit w:val="0"/>
          <w:tblHeader w:val="0"/>
        </w:trPr>
        <w:tc>
          <w:tcPr/>
          <w:p w:rsidR="00000000" w:rsidDel="00000000" w:rsidP="00000000" w:rsidRDefault="00000000" w:rsidRPr="00000000" w14:paraId="0000002A">
            <w:pPr>
              <w:spacing w:after="0" w:lineRule="auto"/>
              <w:rPr>
                <w:sz w:val="24"/>
                <w:szCs w:val="24"/>
              </w:rPr>
            </w:pPr>
            <w:r w:rsidDel="00000000" w:rsidR="00000000" w:rsidRPr="00000000">
              <w:rPr>
                <w:sz w:val="24"/>
                <w:szCs w:val="24"/>
                <w:rtl w:val="0"/>
              </w:rPr>
              <w:t xml:space="preserve">Head of Centre</w:t>
            </w:r>
          </w:p>
        </w:tc>
        <w:tc>
          <w:tcPr/>
          <w:p w:rsidR="00000000" w:rsidDel="00000000" w:rsidP="00000000" w:rsidRDefault="00000000" w:rsidRPr="00000000" w14:paraId="0000002B">
            <w:pPr>
              <w:spacing w:after="0" w:lineRule="auto"/>
              <w:rPr>
                <w:sz w:val="24"/>
                <w:szCs w:val="24"/>
              </w:rPr>
            </w:pPr>
            <w:r w:rsidDel="00000000" w:rsidR="00000000" w:rsidRPr="00000000">
              <w:rPr>
                <w:sz w:val="24"/>
                <w:szCs w:val="24"/>
                <w:rtl w:val="0"/>
              </w:rPr>
              <w:t xml:space="preserve">Mrs J Rigby </w:t>
            </w:r>
          </w:p>
        </w:tc>
      </w:tr>
      <w:tr>
        <w:trPr>
          <w:cantSplit w:val="0"/>
          <w:tblHeader w:val="0"/>
        </w:trPr>
        <w:tc>
          <w:tcPr/>
          <w:p w:rsidR="00000000" w:rsidDel="00000000" w:rsidP="00000000" w:rsidRDefault="00000000" w:rsidRPr="00000000" w14:paraId="0000002C">
            <w:pPr>
              <w:spacing w:after="0" w:lineRule="auto"/>
              <w:rPr>
                <w:sz w:val="24"/>
                <w:szCs w:val="24"/>
              </w:rPr>
            </w:pPr>
            <w:r w:rsidDel="00000000" w:rsidR="00000000" w:rsidRPr="00000000">
              <w:rPr>
                <w:sz w:val="24"/>
                <w:szCs w:val="24"/>
                <w:rtl w:val="0"/>
              </w:rPr>
              <w:t xml:space="preserve">Deputy Headteacher</w:t>
            </w:r>
          </w:p>
        </w:tc>
        <w:tc>
          <w:tcPr/>
          <w:p w:rsidR="00000000" w:rsidDel="00000000" w:rsidP="00000000" w:rsidRDefault="00000000" w:rsidRPr="00000000" w14:paraId="0000002D">
            <w:pPr>
              <w:spacing w:after="0" w:lineRule="auto"/>
              <w:rPr>
                <w:sz w:val="24"/>
                <w:szCs w:val="24"/>
              </w:rPr>
            </w:pPr>
            <w:r w:rsidDel="00000000" w:rsidR="00000000" w:rsidRPr="00000000">
              <w:rPr>
                <w:sz w:val="24"/>
                <w:szCs w:val="24"/>
                <w:rtl w:val="0"/>
              </w:rPr>
              <w:t xml:space="preserve">Ms C Caddell</w:t>
            </w:r>
          </w:p>
        </w:tc>
      </w:tr>
      <w:tr>
        <w:trPr>
          <w:cantSplit w:val="0"/>
          <w:tblHeader w:val="0"/>
        </w:trPr>
        <w:tc>
          <w:tcPr/>
          <w:p w:rsidR="00000000" w:rsidDel="00000000" w:rsidP="00000000" w:rsidRDefault="00000000" w:rsidRPr="00000000" w14:paraId="0000002E">
            <w:pPr>
              <w:spacing w:after="0" w:lineRule="auto"/>
              <w:rPr>
                <w:sz w:val="24"/>
                <w:szCs w:val="24"/>
              </w:rPr>
            </w:pPr>
            <w:r w:rsidDel="00000000" w:rsidR="00000000" w:rsidRPr="00000000">
              <w:rPr>
                <w:sz w:val="24"/>
                <w:szCs w:val="24"/>
                <w:rtl w:val="0"/>
              </w:rPr>
              <w:t xml:space="preserve">Assistant Headteacher KS5</w:t>
            </w:r>
          </w:p>
          <w:p w:rsidR="00000000" w:rsidDel="00000000" w:rsidP="00000000" w:rsidRDefault="00000000" w:rsidRPr="00000000" w14:paraId="0000002F">
            <w:pPr>
              <w:spacing w:after="0" w:lineRule="auto"/>
              <w:rPr>
                <w:sz w:val="24"/>
                <w:szCs w:val="24"/>
              </w:rPr>
            </w:pPr>
            <w:r w:rsidDel="00000000" w:rsidR="00000000" w:rsidRPr="00000000">
              <w:rPr>
                <w:sz w:val="24"/>
                <w:szCs w:val="24"/>
                <w:rtl w:val="0"/>
              </w:rPr>
              <w:t xml:space="preserve">Deputy Assistant Headteacher KS5</w:t>
            </w:r>
          </w:p>
          <w:p w:rsidR="00000000" w:rsidDel="00000000" w:rsidP="00000000" w:rsidRDefault="00000000" w:rsidRPr="00000000" w14:paraId="00000030">
            <w:pPr>
              <w:spacing w:after="0" w:lineRule="auto"/>
              <w:rPr>
                <w:sz w:val="24"/>
                <w:szCs w:val="24"/>
              </w:rPr>
            </w:pPr>
            <w:r w:rsidDel="00000000" w:rsidR="00000000" w:rsidRPr="00000000">
              <w:rPr>
                <w:sz w:val="24"/>
                <w:szCs w:val="24"/>
                <w:rtl w:val="0"/>
              </w:rPr>
              <w:t xml:space="preserve">Assistant Headteacher KS4</w:t>
            </w:r>
          </w:p>
        </w:tc>
        <w:tc>
          <w:tcPr/>
          <w:p w:rsidR="00000000" w:rsidDel="00000000" w:rsidP="00000000" w:rsidRDefault="00000000" w:rsidRPr="00000000" w14:paraId="00000031">
            <w:pPr>
              <w:spacing w:after="0" w:lineRule="auto"/>
              <w:rPr>
                <w:sz w:val="24"/>
                <w:szCs w:val="24"/>
              </w:rPr>
            </w:pPr>
            <w:r w:rsidDel="00000000" w:rsidR="00000000" w:rsidRPr="00000000">
              <w:rPr>
                <w:sz w:val="24"/>
                <w:szCs w:val="24"/>
                <w:rtl w:val="0"/>
              </w:rPr>
              <w:t xml:space="preserve">Miss M Taylor</w:t>
            </w:r>
          </w:p>
          <w:p w:rsidR="00000000" w:rsidDel="00000000" w:rsidP="00000000" w:rsidRDefault="00000000" w:rsidRPr="00000000" w14:paraId="00000032">
            <w:pPr>
              <w:spacing w:after="0" w:lineRule="auto"/>
              <w:rPr>
                <w:sz w:val="24"/>
                <w:szCs w:val="24"/>
              </w:rPr>
            </w:pPr>
            <w:r w:rsidDel="00000000" w:rsidR="00000000" w:rsidRPr="00000000">
              <w:rPr>
                <w:sz w:val="24"/>
                <w:szCs w:val="24"/>
                <w:rtl w:val="0"/>
              </w:rPr>
              <w:t xml:space="preserve">Mrs A Fabisch</w:t>
            </w:r>
          </w:p>
          <w:p w:rsidR="00000000" w:rsidDel="00000000" w:rsidP="00000000" w:rsidRDefault="00000000" w:rsidRPr="00000000" w14:paraId="00000033">
            <w:pPr>
              <w:spacing w:after="0" w:lineRule="auto"/>
              <w:rPr>
                <w:sz w:val="24"/>
                <w:szCs w:val="24"/>
              </w:rPr>
            </w:pPr>
            <w:r w:rsidDel="00000000" w:rsidR="00000000" w:rsidRPr="00000000">
              <w:rPr>
                <w:sz w:val="24"/>
                <w:szCs w:val="24"/>
                <w:rtl w:val="0"/>
              </w:rPr>
              <w:t xml:space="preserve">Ms J Richards</w:t>
            </w:r>
          </w:p>
        </w:tc>
      </w:tr>
      <w:tr>
        <w:trPr>
          <w:cantSplit w:val="0"/>
          <w:tblHeader w:val="0"/>
        </w:trPr>
        <w:tc>
          <w:tcPr/>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Exams Officer</w:t>
            </w:r>
          </w:p>
        </w:tc>
        <w:tc>
          <w:tcPr/>
          <w:p w:rsidR="00000000" w:rsidDel="00000000" w:rsidP="00000000" w:rsidRDefault="00000000" w:rsidRPr="00000000" w14:paraId="00000035">
            <w:pPr>
              <w:spacing w:after="0" w:lineRule="auto"/>
              <w:rPr>
                <w:sz w:val="24"/>
                <w:szCs w:val="24"/>
              </w:rPr>
            </w:pPr>
            <w:r w:rsidDel="00000000" w:rsidR="00000000" w:rsidRPr="00000000">
              <w:rPr>
                <w:sz w:val="24"/>
                <w:szCs w:val="24"/>
                <w:rtl w:val="0"/>
              </w:rPr>
              <w:t xml:space="preserve">Mrs A Norris</w:t>
            </w:r>
          </w:p>
        </w:tc>
      </w:tr>
      <w:tr>
        <w:trPr>
          <w:cantSplit w:val="0"/>
          <w:tblHeader w:val="0"/>
        </w:trPr>
        <w:tc>
          <w:tcPr/>
          <w:p w:rsidR="00000000" w:rsidDel="00000000" w:rsidP="00000000" w:rsidRDefault="00000000" w:rsidRPr="00000000" w14:paraId="00000036">
            <w:pPr>
              <w:spacing w:after="0" w:lineRule="auto"/>
              <w:rPr>
                <w:sz w:val="24"/>
                <w:szCs w:val="24"/>
              </w:rPr>
            </w:pPr>
            <w:r w:rsidDel="00000000" w:rsidR="00000000" w:rsidRPr="00000000">
              <w:rPr>
                <w:sz w:val="24"/>
                <w:szCs w:val="24"/>
                <w:rtl w:val="0"/>
              </w:rPr>
              <w:t xml:space="preserve">Facilities Manager</w:t>
            </w:r>
          </w:p>
        </w:tc>
        <w:tc>
          <w:tcPr/>
          <w:p w:rsidR="00000000" w:rsidDel="00000000" w:rsidP="00000000" w:rsidRDefault="00000000" w:rsidRPr="00000000" w14:paraId="00000037">
            <w:pPr>
              <w:spacing w:after="0" w:lineRule="auto"/>
              <w:rPr>
                <w:sz w:val="24"/>
                <w:szCs w:val="24"/>
              </w:rPr>
            </w:pPr>
            <w:r w:rsidDel="00000000" w:rsidR="00000000" w:rsidRPr="00000000">
              <w:rPr>
                <w:sz w:val="24"/>
                <w:szCs w:val="24"/>
                <w:rtl w:val="0"/>
              </w:rPr>
              <w:t xml:space="preserve">Mr A Manning</w:t>
            </w:r>
          </w:p>
        </w:tc>
      </w:tr>
    </w:tbl>
    <w:p w:rsidR="00000000" w:rsidDel="00000000" w:rsidP="00000000" w:rsidRDefault="00000000" w:rsidRPr="00000000" w14:paraId="00000038">
      <w:pPr>
        <w:spacing w:after="0" w:lineRule="auto"/>
        <w:rPr>
          <w:b w:val="1"/>
        </w:rPr>
      </w:pPr>
      <w:r w:rsidDel="00000000" w:rsidR="00000000" w:rsidRPr="00000000">
        <w:rPr>
          <w:rtl w:val="0"/>
        </w:rPr>
      </w:r>
    </w:p>
    <w:p w:rsidR="00000000" w:rsidDel="00000000" w:rsidP="00000000" w:rsidRDefault="00000000" w:rsidRPr="00000000" w14:paraId="00000039">
      <w:pPr>
        <w:spacing w:after="0" w:lineRule="auto"/>
        <w:rPr>
          <w:b w:val="1"/>
        </w:rPr>
      </w:pPr>
      <w:r w:rsidDel="00000000" w:rsidR="00000000" w:rsidRPr="00000000">
        <w:rPr>
          <w:rtl w:val="0"/>
        </w:rPr>
      </w:r>
    </w:p>
    <w:p w:rsidR="00000000" w:rsidDel="00000000" w:rsidP="00000000" w:rsidRDefault="00000000" w:rsidRPr="00000000" w14:paraId="0000003A">
      <w:pPr>
        <w:spacing w:after="240" w:before="240" w:line="240" w:lineRule="auto"/>
        <w:rPr/>
      </w:pPr>
      <w:r w:rsidDel="00000000" w:rsidR="00000000" w:rsidRPr="00000000">
        <w:rPr>
          <w:b w:val="1"/>
          <w:sz w:val="24"/>
          <w:szCs w:val="24"/>
          <w:u w:val="single"/>
          <w:rtl w:val="0"/>
        </w:rPr>
        <w:t xml:space="preserve">Purpose of the policy</w:t>
        <w:br w:type="textWrapping"/>
        <w:br w:type="textWrapping"/>
      </w:r>
      <w:r w:rsidDel="00000000" w:rsidR="00000000" w:rsidRPr="00000000">
        <w:rPr>
          <w:rtl w:val="0"/>
        </w:rPr>
        <w:t xml:space="preserve">This policy details how Meadow High School deals with an emergency evacuation of the exam room(s) by defining staff roles and responsibilities and confirming the emergency evacuation procedure.</w:t>
      </w:r>
    </w:p>
    <w:p w:rsidR="00000000" w:rsidDel="00000000" w:rsidP="00000000" w:rsidRDefault="00000000" w:rsidRPr="00000000" w14:paraId="0000003B">
      <w:pPr>
        <w:spacing w:after="240" w:before="240" w:line="240" w:lineRule="auto"/>
        <w:rPr/>
      </w:pPr>
      <w:r w:rsidDel="00000000" w:rsidR="00000000" w:rsidRPr="00000000">
        <w:rPr>
          <w:b w:val="1"/>
          <w:sz w:val="24"/>
          <w:szCs w:val="24"/>
          <w:u w:val="single"/>
          <w:rtl w:val="0"/>
        </w:rPr>
        <w:t xml:space="preserve">When is an emergency evacuation required?</w:t>
      </w:r>
      <w:r w:rsidDel="00000000" w:rsidR="00000000" w:rsidRPr="00000000">
        <w:rPr>
          <w:b w:val="1"/>
          <w:sz w:val="24"/>
          <w:szCs w:val="24"/>
          <w:rtl w:val="0"/>
        </w:rPr>
        <w:br w:type="textWrapping"/>
        <w:br w:type="textWrapping"/>
      </w:r>
      <w:r w:rsidDel="00000000" w:rsidR="00000000" w:rsidRPr="00000000">
        <w:rPr>
          <w:rtl w:val="0"/>
        </w:rPr>
        <w:t xml:space="preserve">An emergency evacuation is required where it is unsafe for candidates to remain in the exam room. This might include a fire in the exam room, the fire alarm sounding to warn of fire, bomb alert or other serious threat.</w:t>
      </w:r>
    </w:p>
    <w:p w:rsidR="00000000" w:rsidDel="00000000" w:rsidP="00000000" w:rsidRDefault="00000000" w:rsidRPr="00000000" w14:paraId="0000003C">
      <w:pPr>
        <w:spacing w:after="120" w:before="120" w:line="240" w:lineRule="auto"/>
        <w:rPr/>
      </w:pPr>
      <w:r w:rsidDel="00000000" w:rsidR="00000000" w:rsidRPr="00000000">
        <w:rPr>
          <w:rtl w:val="0"/>
        </w:rPr>
        <w:t xml:space="preserve">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br w:type="textWrapping"/>
        <w:br w:type="textWrapping"/>
        <w:t xml:space="preserve">As each incident may be different, advice will be sought from the relevant awarding body as soon as it is safe to do so, particularly where the centre is concerned about the security of the examination(s). (ICE 25.4).</w:t>
        <w:br w:type="textWrapping"/>
        <w:br w:type="textWrapping"/>
        <w:t xml:space="preserve">Where candidates are unable to return to the building to complete the examination, the relevant awarding body will be contacted immediately for advice. The awarding bodies have procedures in place to ensure that candidates are not disadvantaged where they are unable to complete the examination due to circumstances beyond their control. (ICE 24.5)</w:t>
      </w:r>
    </w:p>
    <w:p w:rsidR="00000000" w:rsidDel="00000000" w:rsidP="00000000" w:rsidRDefault="00000000" w:rsidRPr="00000000" w14:paraId="0000003D">
      <w:pPr>
        <w:spacing w:after="120" w:before="120" w:line="240" w:lineRule="auto"/>
        <w:rPr/>
      </w:pPr>
      <w:r w:rsidDel="00000000" w:rsidR="00000000" w:rsidRPr="00000000">
        <w:rPr>
          <w:rtl w:val="0"/>
        </w:rPr>
      </w:r>
    </w:p>
    <w:p w:rsidR="00000000" w:rsidDel="00000000" w:rsidP="00000000" w:rsidRDefault="00000000" w:rsidRPr="00000000" w14:paraId="0000003E">
      <w:pPr>
        <w:spacing w:after="240" w:before="240" w:line="240" w:lineRule="auto"/>
        <w:rPr>
          <w:b w:val="1"/>
          <w:sz w:val="24"/>
          <w:szCs w:val="24"/>
          <w:u w:val="single"/>
        </w:rPr>
      </w:pPr>
      <w:r w:rsidDel="00000000" w:rsidR="00000000" w:rsidRPr="00000000">
        <w:rPr>
          <w:b w:val="1"/>
          <w:sz w:val="24"/>
          <w:szCs w:val="24"/>
          <w:u w:val="single"/>
          <w:rtl w:val="0"/>
        </w:rPr>
        <w:t xml:space="preserve">Emergency evacuation of an exam room</w:t>
      </w:r>
    </w:p>
    <w:p w:rsidR="00000000" w:rsidDel="00000000" w:rsidP="00000000" w:rsidRDefault="00000000" w:rsidRPr="00000000" w14:paraId="0000003F">
      <w:pPr>
        <w:spacing w:after="120" w:before="240" w:line="240" w:lineRule="auto"/>
        <w:rPr>
          <w:b w:val="1"/>
          <w:u w:val="single"/>
        </w:rPr>
      </w:pPr>
      <w:r w:rsidDel="00000000" w:rsidR="00000000" w:rsidRPr="00000000">
        <w:rPr>
          <w:b w:val="1"/>
          <w:u w:val="single"/>
          <w:rtl w:val="0"/>
        </w:rPr>
        <w:t xml:space="preserve">Roles and responsibilities</w:t>
      </w:r>
    </w:p>
    <w:p w:rsidR="00000000" w:rsidDel="00000000" w:rsidP="00000000" w:rsidRDefault="00000000" w:rsidRPr="00000000" w14:paraId="00000040">
      <w:pPr>
        <w:spacing w:after="240" w:before="240" w:line="240" w:lineRule="auto"/>
        <w:rPr>
          <w:b w:val="1"/>
        </w:rPr>
      </w:pPr>
      <w:r w:rsidDel="00000000" w:rsidR="00000000" w:rsidRPr="00000000">
        <w:rPr>
          <w:b w:val="1"/>
          <w:rtl w:val="0"/>
        </w:rPr>
        <w:t xml:space="preserve">Head of Centre</w:t>
      </w:r>
    </w:p>
    <w:p w:rsidR="00000000" w:rsidDel="00000000" w:rsidP="00000000" w:rsidRDefault="00000000" w:rsidRPr="00000000" w14:paraId="00000041">
      <w:pPr>
        <w:numPr>
          <w:ilvl w:val="0"/>
          <w:numId w:val="7"/>
        </w:numPr>
        <w:spacing w:after="0" w:before="240" w:line="240" w:lineRule="auto"/>
        <w:ind w:left="720" w:hanging="360"/>
        <w:rPr/>
      </w:pPr>
      <w:r w:rsidDel="00000000" w:rsidR="00000000" w:rsidRPr="00000000">
        <w:rPr>
          <w:rtl w:val="0"/>
        </w:rPr>
        <w:t xml:space="preserve">Ensures the emergency evacuation policy for exams is fit for purpose and complies with relevant health and safety regulation</w:t>
        <w:br w:type="textWrapping"/>
      </w:r>
    </w:p>
    <w:p w:rsidR="00000000" w:rsidDel="00000000" w:rsidP="00000000" w:rsidRDefault="00000000" w:rsidRPr="00000000" w14:paraId="00000042">
      <w:pPr>
        <w:numPr>
          <w:ilvl w:val="0"/>
          <w:numId w:val="7"/>
        </w:numPr>
        <w:spacing w:after="0" w:before="0" w:line="240" w:lineRule="auto"/>
        <w:ind w:left="720" w:hanging="360"/>
        <w:rPr/>
      </w:pPr>
      <w:r w:rsidDel="00000000" w:rsidR="00000000" w:rsidRPr="00000000">
        <w:rPr>
          <w:rtl w:val="0"/>
        </w:rPr>
        <w:t xml:space="preserve">Ensures any instructions from relevant local or national agencies are referenced and followed where applicable, including information from the </w:t>
      </w:r>
      <w:r w:rsidDel="00000000" w:rsidR="00000000" w:rsidRPr="00000000">
        <w:rPr>
          <w:color w:val="0b0c0c"/>
          <w:rtl w:val="0"/>
        </w:rPr>
        <w:t xml:space="preserve">National Counter Terrorism Security Office</w:t>
      </w:r>
      <w:r w:rsidDel="00000000" w:rsidR="00000000" w:rsidRPr="00000000">
        <w:rPr>
          <w:rtl w:val="0"/>
        </w:rPr>
        <w:t xml:space="preserve"> on the </w:t>
      </w:r>
      <w:r w:rsidDel="00000000" w:rsidR="00000000" w:rsidRPr="00000000">
        <w:rPr>
          <w:i w:val="1"/>
          <w:rtl w:val="0"/>
        </w:rPr>
        <w:t xml:space="preserve">Procedures for handling bomb threats</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https://www.gov.uk/government/publications/bomb-threats-guidance/procedures-for-handling-bomb-threats</w:t>
        </w:r>
      </w:hyperlink>
      <w:r w:rsidDel="00000000" w:rsidR="00000000" w:rsidRPr="00000000">
        <w:rPr>
          <w:color w:val="1155cc"/>
          <w:u w:val="single"/>
          <w:rtl w:val="0"/>
        </w:rPr>
        <w:br w:type="textWrapping"/>
      </w:r>
      <w:r w:rsidDel="00000000" w:rsidR="00000000" w:rsidRPr="00000000">
        <w:rPr>
          <w:rtl w:val="0"/>
        </w:rPr>
      </w:r>
    </w:p>
    <w:p w:rsidR="00000000" w:rsidDel="00000000" w:rsidP="00000000" w:rsidRDefault="00000000" w:rsidRPr="00000000" w14:paraId="00000043">
      <w:pPr>
        <w:numPr>
          <w:ilvl w:val="0"/>
          <w:numId w:val="7"/>
        </w:numPr>
        <w:spacing w:after="0" w:before="0" w:line="240" w:lineRule="auto"/>
        <w:ind w:left="720" w:hanging="360"/>
        <w:rPr/>
      </w:pPr>
      <w:r w:rsidDel="00000000" w:rsidR="00000000" w:rsidRPr="00000000">
        <w:rPr>
          <w:rtl w:val="0"/>
        </w:rPr>
        <w:t xml:space="preserve">Where safe to do so, ensures candidates are given the opportunity to sit exams for their published</w:t>
      </w:r>
      <w:r w:rsidDel="00000000" w:rsidR="00000000" w:rsidRPr="00000000">
        <w:rPr>
          <w:sz w:val="24"/>
          <w:szCs w:val="24"/>
          <w:rtl w:val="0"/>
        </w:rPr>
        <w:t xml:space="preserve"> duration</w:t>
      </w:r>
      <w:r w:rsidDel="00000000" w:rsidR="00000000" w:rsidRPr="00000000">
        <w:rPr>
          <w:rtl w:val="0"/>
        </w:rPr>
      </w:r>
    </w:p>
    <w:p w:rsidR="00000000" w:rsidDel="00000000" w:rsidP="00000000" w:rsidRDefault="00000000" w:rsidRPr="00000000" w14:paraId="00000044">
      <w:pPr>
        <w:spacing w:after="0" w:before="240" w:line="240" w:lineRule="auto"/>
        <w:rPr>
          <w:b w:val="1"/>
        </w:rPr>
      </w:pPr>
      <w:r w:rsidDel="00000000" w:rsidR="00000000" w:rsidRPr="00000000">
        <w:rPr>
          <w:b w:val="1"/>
          <w:rtl w:val="0"/>
        </w:rPr>
        <w:t xml:space="preserve"> </w:t>
      </w:r>
    </w:p>
    <w:p w:rsidR="00000000" w:rsidDel="00000000" w:rsidP="00000000" w:rsidRDefault="00000000" w:rsidRPr="00000000" w14:paraId="00000045">
      <w:pPr>
        <w:spacing w:after="0" w:before="240" w:line="240" w:lineRule="auto"/>
        <w:rPr>
          <w:b w:val="1"/>
        </w:rPr>
      </w:pPr>
      <w:r w:rsidDel="00000000" w:rsidR="00000000" w:rsidRPr="00000000">
        <w:rPr>
          <w:b w:val="1"/>
          <w:rtl w:val="0"/>
        </w:rPr>
        <w:t xml:space="preserve">Senior leader</w:t>
      </w:r>
    </w:p>
    <w:p w:rsidR="00000000" w:rsidDel="00000000" w:rsidP="00000000" w:rsidRDefault="00000000" w:rsidRPr="00000000" w14:paraId="00000046">
      <w:pPr>
        <w:numPr>
          <w:ilvl w:val="0"/>
          <w:numId w:val="4"/>
        </w:numPr>
        <w:spacing w:after="0" w:before="240" w:line="240" w:lineRule="auto"/>
        <w:ind w:left="720" w:hanging="360"/>
        <w:rPr>
          <w:u w:val="none"/>
        </w:rPr>
      </w:pPr>
      <w:r w:rsidDel="00000000" w:rsidR="00000000" w:rsidRPr="00000000">
        <w:rPr>
          <w:rtl w:val="0"/>
        </w:rPr>
        <w:t xml:space="preserve">Where responsible for the centre-wide emergency evacuation procedure, ensures all staff and appointed fire marshals are aware of the policy and procedures to be followed when an emergency evacuation of an exam room is required</w:t>
      </w:r>
      <w:r w:rsidDel="00000000" w:rsidR="00000000" w:rsidRPr="00000000">
        <w:rPr>
          <w:rtl w:val="0"/>
        </w:rPr>
      </w:r>
    </w:p>
    <w:p w:rsidR="00000000" w:rsidDel="00000000" w:rsidP="00000000" w:rsidRDefault="00000000" w:rsidRPr="00000000" w14:paraId="00000047">
      <w:pPr>
        <w:spacing w:after="0" w:before="240" w:line="240" w:lineRule="auto"/>
        <w:rPr>
          <w:b w:val="1"/>
        </w:rPr>
      </w:pPr>
      <w:r w:rsidDel="00000000" w:rsidR="00000000" w:rsidRPr="00000000">
        <w:rPr>
          <w:b w:val="1"/>
          <w:rtl w:val="0"/>
        </w:rPr>
        <w:t xml:space="preserve"> </w:t>
      </w:r>
    </w:p>
    <w:p w:rsidR="00000000" w:rsidDel="00000000" w:rsidP="00000000" w:rsidRDefault="00000000" w:rsidRPr="00000000" w14:paraId="00000048">
      <w:pPr>
        <w:spacing w:after="0" w:before="240" w:line="240" w:lineRule="auto"/>
        <w:rPr>
          <w:b w:val="1"/>
        </w:rPr>
      </w:pPr>
      <w:r w:rsidDel="00000000" w:rsidR="00000000" w:rsidRPr="00000000">
        <w:rPr>
          <w:b w:val="1"/>
          <w:rtl w:val="0"/>
        </w:rPr>
        <w:t xml:space="preserve">Assistant Head KS5</w:t>
      </w:r>
    </w:p>
    <w:p w:rsidR="00000000" w:rsidDel="00000000" w:rsidP="00000000" w:rsidRDefault="00000000" w:rsidRPr="00000000" w14:paraId="00000049">
      <w:pPr>
        <w:numPr>
          <w:ilvl w:val="0"/>
          <w:numId w:val="5"/>
        </w:numPr>
        <w:spacing w:after="0" w:before="240" w:line="240" w:lineRule="auto"/>
        <w:ind w:left="720" w:hanging="360"/>
        <w:rPr/>
      </w:pPr>
      <w:r w:rsidDel="00000000" w:rsidR="00000000" w:rsidRPr="00000000">
        <w:rPr>
          <w:rtl w:val="0"/>
        </w:rPr>
        <w:t xml:space="preserve">Ensures appropriate arrangements are in place for the emergency evacuation of a disabled candidate from an exam room where different procedures or assistance may need to be provided for the candidate</w:t>
      </w:r>
      <w:r w:rsidDel="00000000" w:rsidR="00000000" w:rsidRPr="00000000">
        <w:rPr>
          <w:highlight w:val="green"/>
          <w:rtl w:val="0"/>
        </w:rPr>
        <w:t xml:space="preserve">,</w:t>
      </w:r>
      <w:r w:rsidDel="00000000" w:rsidR="00000000" w:rsidRPr="00000000">
        <w:rPr>
          <w:rtl w:val="0"/>
        </w:rPr>
        <w:t xml:space="preserve"> following the Personal Emergency Evacuation Plan (PEEP) for that pupil (if they have one).  If any pupils are unable to access the usual fire assembly point because of their PEEP an invigilator should stay with pupils throughout the evacuation to ensure that they do not discuss the exam with anyone.</w:t>
      </w:r>
    </w:p>
    <w:p w:rsidR="00000000" w:rsidDel="00000000" w:rsidP="00000000" w:rsidRDefault="00000000" w:rsidRPr="00000000" w14:paraId="0000004A">
      <w:pPr>
        <w:numPr>
          <w:ilvl w:val="0"/>
          <w:numId w:val="5"/>
        </w:numPr>
        <w:spacing w:after="0" w:before="240" w:line="240" w:lineRule="auto"/>
        <w:ind w:left="720" w:hanging="360"/>
        <w:rPr/>
      </w:pPr>
      <w:r w:rsidDel="00000000" w:rsidR="00000000" w:rsidRPr="00000000">
        <w:rPr>
          <w:rtl w:val="0"/>
        </w:rPr>
        <w:t xml:space="preserve">In the event of an emergency evacuation invigilators should position themselves so that they can ensure that pupils are not able to talk to one another both during the journey to the assembly point and when waiting. If necessary the invigilator should alert a senior member of staff if additional support to supervise pupils is required</w:t>
      </w:r>
    </w:p>
    <w:p w:rsidR="00000000" w:rsidDel="00000000" w:rsidP="00000000" w:rsidRDefault="00000000" w:rsidRPr="00000000" w14:paraId="0000004B">
      <w:pPr>
        <w:numPr>
          <w:ilvl w:val="0"/>
          <w:numId w:val="5"/>
        </w:numPr>
        <w:spacing w:after="0" w:before="240" w:line="240" w:lineRule="auto"/>
        <w:ind w:left="720" w:hanging="360"/>
        <w:rPr/>
      </w:pPr>
      <w:r w:rsidDel="00000000" w:rsidR="00000000" w:rsidRPr="00000000">
        <w:rPr>
          <w:rtl w:val="0"/>
        </w:rPr>
        <w:t xml:space="preserve">In order to ensure that pupils do not talk to one another the pupils should maintain social distance throughout the evacuation including when travelling to the assembly point.</w:t>
        <w:br w:type="textWrapping"/>
      </w:r>
    </w:p>
    <w:p w:rsidR="00000000" w:rsidDel="00000000" w:rsidP="00000000" w:rsidRDefault="00000000" w:rsidRPr="00000000" w14:paraId="0000004C">
      <w:pPr>
        <w:numPr>
          <w:ilvl w:val="0"/>
          <w:numId w:val="5"/>
        </w:numPr>
        <w:spacing w:after="0" w:before="0" w:line="240" w:lineRule="auto"/>
        <w:ind w:left="720" w:hanging="360"/>
        <w:rPr/>
      </w:pPr>
      <w:r w:rsidDel="00000000" w:rsidR="00000000" w:rsidRPr="00000000">
        <w:rPr>
          <w:rtl w:val="0"/>
        </w:rPr>
        <w:t xml:space="preserve">Ensures the candidate is informed prior to taking their exams of what will happen in the event of an emergency evacuation</w:t>
      </w:r>
    </w:p>
    <w:p w:rsidR="00000000" w:rsidDel="00000000" w:rsidP="00000000" w:rsidRDefault="00000000" w:rsidRPr="00000000" w14:paraId="0000004D">
      <w:pPr>
        <w:spacing w:after="0" w:before="240" w:line="240" w:lineRule="auto"/>
        <w:rPr>
          <w:b w:val="1"/>
        </w:rPr>
      </w:pPr>
      <w:r w:rsidDel="00000000" w:rsidR="00000000" w:rsidRPr="00000000">
        <w:rPr>
          <w:b w:val="1"/>
          <w:rtl w:val="0"/>
        </w:rPr>
        <w:t xml:space="preserve"> </w:t>
      </w:r>
    </w:p>
    <w:p w:rsidR="00000000" w:rsidDel="00000000" w:rsidP="00000000" w:rsidRDefault="00000000" w:rsidRPr="00000000" w14:paraId="0000004E">
      <w:pPr>
        <w:spacing w:after="0" w:before="240" w:line="240" w:lineRule="auto"/>
        <w:rPr>
          <w:b w:val="1"/>
        </w:rPr>
      </w:pPr>
      <w:r w:rsidDel="00000000" w:rsidR="00000000" w:rsidRPr="00000000">
        <w:rPr>
          <w:b w:val="1"/>
          <w:rtl w:val="0"/>
        </w:rPr>
        <w:t xml:space="preserve">Exams officer</w:t>
      </w:r>
    </w:p>
    <w:p w:rsidR="00000000" w:rsidDel="00000000" w:rsidP="00000000" w:rsidRDefault="00000000" w:rsidRPr="00000000" w14:paraId="0000004F">
      <w:pPr>
        <w:numPr>
          <w:ilvl w:val="0"/>
          <w:numId w:val="6"/>
        </w:numPr>
        <w:spacing w:after="0" w:before="240" w:line="240" w:lineRule="auto"/>
        <w:ind w:left="720" w:hanging="360"/>
        <w:rPr/>
      </w:pPr>
      <w:r w:rsidDel="00000000" w:rsidR="00000000" w:rsidRPr="00000000">
        <w:rPr>
          <w:rtl w:val="0"/>
        </w:rPr>
        <w:t xml:space="preserve">Ensures invigilators are fully aware of the emergency evacuation procedures and how an incident and actions taken must be recorded.</w:t>
        <w:br w:type="textWrapping"/>
      </w:r>
    </w:p>
    <w:p w:rsidR="00000000" w:rsidDel="00000000" w:rsidP="00000000" w:rsidRDefault="00000000" w:rsidRPr="00000000" w14:paraId="00000050">
      <w:pPr>
        <w:numPr>
          <w:ilvl w:val="0"/>
          <w:numId w:val="6"/>
        </w:numPr>
        <w:spacing w:after="0" w:before="0" w:line="240" w:lineRule="auto"/>
        <w:ind w:left="720" w:hanging="360"/>
        <w:rPr/>
      </w:pPr>
      <w:r w:rsidDel="00000000" w:rsidR="00000000" w:rsidRPr="00000000">
        <w:rPr>
          <w:rtl w:val="0"/>
        </w:rPr>
        <w:t xml:space="preserve">Ensures candidates are briefed at the start of every exam that in the event of an emergency they must listen carefully to the invigilator and follow their instructions.</w:t>
        <w:br w:type="textWrapping"/>
      </w:r>
    </w:p>
    <w:p w:rsidR="00000000" w:rsidDel="00000000" w:rsidP="00000000" w:rsidRDefault="00000000" w:rsidRPr="00000000" w14:paraId="00000051">
      <w:pPr>
        <w:numPr>
          <w:ilvl w:val="0"/>
          <w:numId w:val="6"/>
        </w:numPr>
        <w:spacing w:after="0" w:before="0" w:line="240" w:lineRule="auto"/>
        <w:ind w:left="720" w:hanging="360"/>
        <w:rPr/>
      </w:pPr>
      <w:r w:rsidDel="00000000" w:rsidR="00000000" w:rsidRPr="00000000">
        <w:rPr>
          <w:rtl w:val="0"/>
        </w:rPr>
        <w:t xml:space="preserve">Provides invigilators with a copy of the emergency evacuation procedure for every exam room</w:t>
        <w:br w:type="textWrapping"/>
      </w:r>
    </w:p>
    <w:p w:rsidR="00000000" w:rsidDel="00000000" w:rsidP="00000000" w:rsidRDefault="00000000" w:rsidRPr="00000000" w14:paraId="00000052">
      <w:pPr>
        <w:numPr>
          <w:ilvl w:val="0"/>
          <w:numId w:val="6"/>
        </w:numPr>
        <w:spacing w:after="0" w:before="0" w:line="240" w:lineRule="auto"/>
        <w:ind w:left="720" w:hanging="360"/>
        <w:rPr/>
      </w:pPr>
      <w:r w:rsidDel="00000000" w:rsidR="00000000" w:rsidRPr="00000000">
        <w:rPr>
          <w:rtl w:val="0"/>
        </w:rPr>
        <w:t xml:space="preserve">Provides a standard invigilator announcement for each exam room which includes appropriate instructions for candidates about emergency procedures and what will happen if the fire alarm sounds</w:t>
        <w:br w:type="textWrapping"/>
      </w:r>
    </w:p>
    <w:p w:rsidR="00000000" w:rsidDel="00000000" w:rsidP="00000000" w:rsidRDefault="00000000" w:rsidRPr="00000000" w14:paraId="00000053">
      <w:pPr>
        <w:numPr>
          <w:ilvl w:val="0"/>
          <w:numId w:val="6"/>
        </w:numPr>
        <w:spacing w:after="0" w:before="0" w:line="240" w:lineRule="auto"/>
        <w:ind w:left="720" w:hanging="360"/>
        <w:rPr/>
      </w:pPr>
      <w:r w:rsidDel="00000000" w:rsidR="00000000" w:rsidRPr="00000000">
        <w:rPr>
          <w:rtl w:val="0"/>
        </w:rPr>
        <w:t xml:space="preserve">Ensure the invigilator knows the location of the assistance alarm and that, should an emergency situation occur during the exam, they should activate the assistance alarm to alert senior staff to attend and assist with the emergency.</w:t>
        <w:br w:type="textWrapping"/>
      </w:r>
    </w:p>
    <w:p w:rsidR="00000000" w:rsidDel="00000000" w:rsidP="00000000" w:rsidRDefault="00000000" w:rsidRPr="00000000" w14:paraId="00000054">
      <w:pPr>
        <w:numPr>
          <w:ilvl w:val="0"/>
          <w:numId w:val="6"/>
        </w:numPr>
        <w:spacing w:after="0" w:before="0" w:line="240" w:lineRule="auto"/>
        <w:ind w:left="720" w:hanging="360"/>
        <w:rPr/>
      </w:pPr>
      <w:r w:rsidDel="00000000" w:rsidR="00000000" w:rsidRPr="00000000">
        <w:rPr>
          <w:rtl w:val="0"/>
        </w:rPr>
        <w:t xml:space="preserve">Ensure the invigilator has a mobile phone (switched to silent) in case of emergency and the contact numbers of Reception and the Exams Officer.</w:t>
        <w:br w:type="textWrapping"/>
      </w:r>
    </w:p>
    <w:p w:rsidR="00000000" w:rsidDel="00000000" w:rsidP="00000000" w:rsidRDefault="00000000" w:rsidRPr="00000000" w14:paraId="00000055">
      <w:pPr>
        <w:numPr>
          <w:ilvl w:val="0"/>
          <w:numId w:val="6"/>
        </w:numPr>
        <w:spacing w:after="0" w:before="0" w:line="240" w:lineRule="auto"/>
        <w:ind w:left="720" w:hanging="360"/>
        <w:rPr/>
      </w:pPr>
      <w:r w:rsidDel="00000000" w:rsidR="00000000" w:rsidRPr="00000000">
        <w:rPr>
          <w:rtl w:val="0"/>
        </w:rPr>
        <w:t xml:space="preserve">Provides an exam room incident log in each exam room</w:t>
        <w:br w:type="textWrapping"/>
      </w:r>
    </w:p>
    <w:p w:rsidR="00000000" w:rsidDel="00000000" w:rsidP="00000000" w:rsidRDefault="00000000" w:rsidRPr="00000000" w14:paraId="00000056">
      <w:pPr>
        <w:numPr>
          <w:ilvl w:val="0"/>
          <w:numId w:val="6"/>
        </w:numPr>
        <w:spacing w:after="0" w:before="0" w:line="240" w:lineRule="auto"/>
        <w:ind w:left="720" w:hanging="360"/>
        <w:rPr/>
      </w:pPr>
      <w:r w:rsidDel="00000000" w:rsidR="00000000" w:rsidRPr="00000000">
        <w:rPr>
          <w:rtl w:val="0"/>
        </w:rPr>
        <w:t xml:space="preserve">Liaises with the Assistant Head and other relevant staff prior to each exam where different procedures or assistance may need to be provided for a disabled candidate.</w:t>
        <w:br w:type="textWrapping"/>
      </w:r>
    </w:p>
    <w:p w:rsidR="00000000" w:rsidDel="00000000" w:rsidP="00000000" w:rsidRDefault="00000000" w:rsidRPr="00000000" w14:paraId="00000057">
      <w:pPr>
        <w:numPr>
          <w:ilvl w:val="0"/>
          <w:numId w:val="6"/>
        </w:numPr>
        <w:spacing w:after="0" w:before="0" w:line="240" w:lineRule="auto"/>
        <w:ind w:left="720" w:hanging="360"/>
        <w:rPr/>
      </w:pPr>
      <w:r w:rsidDel="00000000" w:rsidR="00000000" w:rsidRPr="00000000">
        <w:rPr>
          <w:rtl w:val="0"/>
        </w:rPr>
        <w:t xml:space="preserve">Liaises with the Assistant Head and/or Senior Leadership to determine whether any candidates have sensory issues which may be adversely impacted by the noise of an alarm or other disruption.</w:t>
        <w:br w:type="textWrapping"/>
      </w:r>
    </w:p>
    <w:p w:rsidR="00000000" w:rsidDel="00000000" w:rsidP="00000000" w:rsidRDefault="00000000" w:rsidRPr="00000000" w14:paraId="00000058">
      <w:pPr>
        <w:numPr>
          <w:ilvl w:val="0"/>
          <w:numId w:val="6"/>
        </w:numPr>
        <w:spacing w:after="0" w:before="0" w:line="240" w:lineRule="auto"/>
        <w:ind w:left="720" w:hanging="360"/>
        <w:rPr/>
      </w:pPr>
      <w:r w:rsidDel="00000000" w:rsidR="00000000" w:rsidRPr="00000000">
        <w:rPr>
          <w:rtl w:val="0"/>
        </w:rPr>
        <w:t xml:space="preserve">Briefs invigilators prior to each exam where different procedures or assistance may need to be provided for a disabled candidate or a candidate with a serious medical condition.  If a candidate has a Personal Emergency Evacuation Plan ensure that a copy of that is available to the Invigilator.</w:t>
        <w:br w:type="textWrapping"/>
      </w:r>
    </w:p>
    <w:p w:rsidR="00000000" w:rsidDel="00000000" w:rsidP="00000000" w:rsidRDefault="00000000" w:rsidRPr="00000000" w14:paraId="00000059">
      <w:pPr>
        <w:numPr>
          <w:ilvl w:val="0"/>
          <w:numId w:val="6"/>
        </w:numPr>
        <w:spacing w:after="0" w:before="0" w:line="240" w:lineRule="auto"/>
        <w:ind w:left="720" w:hanging="360"/>
        <w:rPr/>
      </w:pPr>
      <w:r w:rsidDel="00000000" w:rsidR="00000000" w:rsidRPr="00000000">
        <w:rPr>
          <w:rtl w:val="0"/>
        </w:rPr>
        <w:t xml:space="preserve">Ensures appropriate follow-up is undertaken after an emergency evacuation reporting the incident to the awarding body and the actions taken through the </w:t>
      </w:r>
      <w:r w:rsidDel="00000000" w:rsidR="00000000" w:rsidRPr="00000000">
        <w:rPr>
          <w:i w:val="1"/>
          <w:rtl w:val="0"/>
        </w:rPr>
        <w:t xml:space="preserve">special consideration</w:t>
      </w:r>
      <w:r w:rsidDel="00000000" w:rsidR="00000000" w:rsidRPr="00000000">
        <w:rPr>
          <w:rtl w:val="0"/>
        </w:rPr>
        <w:t xml:space="preserve"> process where applicable (in cases where a group of candidates have been disadvantaged by a particular event).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A">
      <w:pPr>
        <w:spacing w:after="0" w:before="240" w:line="240" w:lineRule="auto"/>
        <w:ind w:left="720" w:firstLine="0"/>
        <w:rPr>
          <w:b w:val="1"/>
        </w:rPr>
      </w:pPr>
      <w:r w:rsidDel="00000000" w:rsidR="00000000" w:rsidRPr="00000000">
        <w:rPr>
          <w:rtl w:val="0"/>
        </w:rPr>
      </w:r>
    </w:p>
    <w:p w:rsidR="00000000" w:rsidDel="00000000" w:rsidP="00000000" w:rsidRDefault="00000000" w:rsidRPr="00000000" w14:paraId="0000005B">
      <w:pPr>
        <w:spacing w:after="0" w:before="240" w:line="240" w:lineRule="auto"/>
        <w:rPr>
          <w:b w:val="1"/>
        </w:rPr>
      </w:pPr>
      <w:r w:rsidDel="00000000" w:rsidR="00000000" w:rsidRPr="00000000">
        <w:rPr>
          <w:b w:val="1"/>
          <w:rtl w:val="0"/>
        </w:rPr>
        <w:t xml:space="preserve">Invigilators</w:t>
      </w:r>
    </w:p>
    <w:p w:rsidR="00000000" w:rsidDel="00000000" w:rsidP="00000000" w:rsidRDefault="00000000" w:rsidRPr="00000000" w14:paraId="0000005C">
      <w:pPr>
        <w:numPr>
          <w:ilvl w:val="0"/>
          <w:numId w:val="1"/>
        </w:numPr>
        <w:spacing w:after="0" w:before="240" w:line="240" w:lineRule="auto"/>
        <w:ind w:left="720" w:hanging="360"/>
        <w:rPr>
          <w:b w:val="1"/>
          <w:u w:val="none"/>
        </w:rPr>
      </w:pPr>
      <w:r w:rsidDel="00000000" w:rsidR="00000000" w:rsidRPr="00000000">
        <w:rPr>
          <w:rtl w:val="0"/>
        </w:rPr>
        <w:t xml:space="preserve">At Meadow High School, invigilators are permanently employed TAs or Team Leaders and are familiar with the general needs of the pupils.   </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5D">
      <w:pPr>
        <w:numPr>
          <w:ilvl w:val="0"/>
          <w:numId w:val="1"/>
        </w:numPr>
        <w:spacing w:after="0" w:before="0" w:line="240" w:lineRule="auto"/>
        <w:ind w:left="720" w:hanging="360"/>
        <w:rPr/>
      </w:pPr>
      <w:r w:rsidDel="00000000" w:rsidR="00000000" w:rsidRPr="00000000">
        <w:rPr>
          <w:rtl w:val="0"/>
        </w:rPr>
        <w:t xml:space="preserve">By attending training and/or update sessions, ensure they understand what to do in the event of an emergency in the exam room</w:t>
        <w:br w:type="textWrapping"/>
      </w:r>
    </w:p>
    <w:p w:rsidR="00000000" w:rsidDel="00000000" w:rsidP="00000000" w:rsidRDefault="00000000" w:rsidRPr="00000000" w14:paraId="0000005E">
      <w:pPr>
        <w:numPr>
          <w:ilvl w:val="0"/>
          <w:numId w:val="1"/>
        </w:numPr>
        <w:spacing w:after="0" w:before="0" w:line="240" w:lineRule="auto"/>
        <w:ind w:left="720" w:hanging="360"/>
        <w:rPr/>
      </w:pPr>
      <w:r w:rsidDel="00000000" w:rsidR="00000000" w:rsidRPr="00000000">
        <w:rPr>
          <w:rtl w:val="0"/>
        </w:rPr>
        <w:t xml:space="preserve">Follow the actions required in the emergency evacuation procedure issued to them for every exam room</w:t>
        <w:br w:type="textWrapping"/>
      </w:r>
    </w:p>
    <w:p w:rsidR="00000000" w:rsidDel="00000000" w:rsidP="00000000" w:rsidRDefault="00000000" w:rsidRPr="00000000" w14:paraId="0000005F">
      <w:pPr>
        <w:numPr>
          <w:ilvl w:val="0"/>
          <w:numId w:val="1"/>
        </w:numPr>
        <w:spacing w:after="0" w:before="0" w:line="240" w:lineRule="auto"/>
        <w:ind w:left="720" w:hanging="360"/>
        <w:rPr/>
      </w:pPr>
      <w:r w:rsidDel="00000000" w:rsidR="00000000" w:rsidRPr="00000000">
        <w:rPr>
          <w:rtl w:val="0"/>
        </w:rPr>
        <w:t xml:space="preserve">Confirm with the exams officer, where different procedures or assistance may need to be provided for a disabled candidate they are invigilating</w:t>
        <w:br w:type="textWrapping"/>
      </w:r>
    </w:p>
    <w:p w:rsidR="00000000" w:rsidDel="00000000" w:rsidP="00000000" w:rsidRDefault="00000000" w:rsidRPr="00000000" w14:paraId="00000060">
      <w:pPr>
        <w:numPr>
          <w:ilvl w:val="0"/>
          <w:numId w:val="1"/>
        </w:numPr>
        <w:spacing w:after="0" w:before="0" w:line="240" w:lineRule="auto"/>
        <w:ind w:left="720" w:hanging="360"/>
        <w:rPr>
          <w:u w:val="none"/>
        </w:rPr>
      </w:pPr>
      <w:r w:rsidDel="00000000" w:rsidR="00000000" w:rsidRPr="00000000">
        <w:rPr>
          <w:rtl w:val="0"/>
        </w:rPr>
        <w:t xml:space="preserve">Record details on the exam room incident log to support follow-up reporting to the awarding body by the exams officer (see below)</w:t>
      </w:r>
      <w:r w:rsidDel="00000000" w:rsidR="00000000" w:rsidRPr="00000000">
        <w:rPr>
          <w:rtl w:val="0"/>
        </w:rPr>
      </w:r>
    </w:p>
    <w:p w:rsidR="00000000" w:rsidDel="00000000" w:rsidP="00000000" w:rsidRDefault="00000000" w:rsidRPr="00000000" w14:paraId="00000061">
      <w:pPr>
        <w:spacing w:after="0" w:before="240" w:line="240" w:lineRule="auto"/>
        <w:rPr>
          <w:b w:val="1"/>
        </w:rPr>
      </w:pPr>
      <w:r w:rsidDel="00000000" w:rsidR="00000000" w:rsidRPr="00000000">
        <w:rPr>
          <w:b w:val="1"/>
          <w:rtl w:val="0"/>
        </w:rPr>
        <w:t xml:space="preserve"> </w:t>
      </w:r>
    </w:p>
    <w:p w:rsidR="00000000" w:rsidDel="00000000" w:rsidP="00000000" w:rsidRDefault="00000000" w:rsidRPr="00000000" w14:paraId="00000062">
      <w:pPr>
        <w:spacing w:after="0" w:before="240" w:line="240" w:lineRule="auto"/>
        <w:rPr>
          <w:b w:val="1"/>
        </w:rPr>
      </w:pPr>
      <w:r w:rsidDel="00000000" w:rsidR="00000000" w:rsidRPr="00000000">
        <w:rPr>
          <w:b w:val="1"/>
          <w:rtl w:val="0"/>
        </w:rPr>
        <w:t xml:space="preserve">Other relevant centre staff</w:t>
      </w:r>
    </w:p>
    <w:p w:rsidR="00000000" w:rsidDel="00000000" w:rsidP="00000000" w:rsidRDefault="00000000" w:rsidRPr="00000000" w14:paraId="00000063">
      <w:pPr>
        <w:numPr>
          <w:ilvl w:val="0"/>
          <w:numId w:val="2"/>
        </w:numPr>
        <w:spacing w:after="240" w:before="240" w:line="240" w:lineRule="auto"/>
        <w:ind w:left="720" w:hanging="360"/>
        <w:rPr/>
      </w:pPr>
      <w:r w:rsidDel="00000000" w:rsidR="00000000" w:rsidRPr="00000000">
        <w:rPr>
          <w:rtl w:val="0"/>
        </w:rPr>
        <w:t xml:space="preserve">Support the senior leader, exams officer and invigilators in ensuring the safe emergency evacuation of exam rooms</w:t>
      </w:r>
    </w:p>
    <w:p w:rsidR="00000000" w:rsidDel="00000000" w:rsidP="00000000" w:rsidRDefault="00000000" w:rsidRPr="00000000" w14:paraId="00000064">
      <w:pPr>
        <w:spacing w:after="0" w:before="240" w:line="240" w:lineRule="auto"/>
        <w:rPr>
          <w:b w:val="1"/>
        </w:rPr>
      </w:pPr>
      <w:r w:rsidDel="00000000" w:rsidR="00000000" w:rsidRPr="00000000">
        <w:rPr>
          <w:b w:val="1"/>
          <w:rtl w:val="0"/>
        </w:rPr>
        <w:t xml:space="preserve"> </w:t>
      </w:r>
    </w:p>
    <w:p w:rsidR="00000000" w:rsidDel="00000000" w:rsidP="00000000" w:rsidRDefault="00000000" w:rsidRPr="00000000" w14:paraId="00000065">
      <w:pPr>
        <w:spacing w:after="120" w:before="240" w:line="240" w:lineRule="auto"/>
        <w:rPr>
          <w:b w:val="1"/>
        </w:rPr>
      </w:pPr>
      <w:r w:rsidDel="00000000" w:rsidR="00000000" w:rsidRPr="00000000">
        <w:rPr>
          <w:b w:val="1"/>
          <w:rtl w:val="0"/>
        </w:rPr>
        <w:t xml:space="preserve">Recording details</w:t>
      </w:r>
    </w:p>
    <w:p w:rsidR="00000000" w:rsidDel="00000000" w:rsidP="00000000" w:rsidRDefault="00000000" w:rsidRPr="00000000" w14:paraId="00000066">
      <w:pPr>
        <w:spacing w:after="0" w:before="240" w:line="240" w:lineRule="auto"/>
        <w:rPr/>
      </w:pPr>
      <w:r w:rsidDel="00000000" w:rsidR="00000000" w:rsidRPr="00000000">
        <w:rPr>
          <w:rtl w:val="0"/>
        </w:rPr>
        <w:t xml:space="preserve">As soon as practically possible and safe to do so, details should be recorded. Details must include:</w:t>
      </w:r>
    </w:p>
    <w:p w:rsidR="00000000" w:rsidDel="00000000" w:rsidP="00000000" w:rsidRDefault="00000000" w:rsidRPr="00000000" w14:paraId="00000067">
      <w:pPr>
        <w:numPr>
          <w:ilvl w:val="0"/>
          <w:numId w:val="3"/>
        </w:numPr>
        <w:spacing w:after="0" w:before="240" w:line="240" w:lineRule="auto"/>
        <w:ind w:left="720" w:hanging="360"/>
        <w:rPr/>
      </w:pPr>
      <w:r w:rsidDel="00000000" w:rsidR="00000000" w:rsidRPr="00000000">
        <w:rPr>
          <w:rtl w:val="0"/>
        </w:rPr>
        <w:t xml:space="preserve">the actual time of the start of the interruption</w:t>
      </w:r>
    </w:p>
    <w:p w:rsidR="00000000" w:rsidDel="00000000" w:rsidP="00000000" w:rsidRDefault="00000000" w:rsidRPr="00000000" w14:paraId="00000068">
      <w:pPr>
        <w:numPr>
          <w:ilvl w:val="0"/>
          <w:numId w:val="3"/>
        </w:numPr>
        <w:spacing w:after="0" w:before="0" w:line="240" w:lineRule="auto"/>
        <w:ind w:left="720" w:hanging="360"/>
        <w:rPr/>
      </w:pPr>
      <w:r w:rsidDel="00000000" w:rsidR="00000000" w:rsidRPr="00000000">
        <w:rPr>
          <w:rtl w:val="0"/>
        </w:rPr>
        <w:t xml:space="preserve">the actions taken</w:t>
      </w:r>
    </w:p>
    <w:p w:rsidR="00000000" w:rsidDel="00000000" w:rsidP="00000000" w:rsidRDefault="00000000" w:rsidRPr="00000000" w14:paraId="00000069">
      <w:pPr>
        <w:numPr>
          <w:ilvl w:val="0"/>
          <w:numId w:val="3"/>
        </w:numPr>
        <w:spacing w:after="0" w:before="0" w:line="240" w:lineRule="auto"/>
        <w:ind w:left="720" w:hanging="360"/>
        <w:rPr/>
      </w:pPr>
      <w:r w:rsidDel="00000000" w:rsidR="00000000" w:rsidRPr="00000000">
        <w:rPr>
          <w:rtl w:val="0"/>
        </w:rPr>
        <w:t xml:space="preserve">the actual time the exam(s) resumed</w:t>
      </w:r>
    </w:p>
    <w:p w:rsidR="00000000" w:rsidDel="00000000" w:rsidP="00000000" w:rsidRDefault="00000000" w:rsidRPr="00000000" w14:paraId="0000006A">
      <w:pPr>
        <w:numPr>
          <w:ilvl w:val="0"/>
          <w:numId w:val="3"/>
        </w:numPr>
        <w:spacing w:after="0" w:before="0" w:line="240" w:lineRule="auto"/>
        <w:ind w:left="720" w:hanging="360"/>
        <w:rPr/>
      </w:pPr>
      <w:r w:rsidDel="00000000" w:rsidR="00000000" w:rsidRPr="00000000">
        <w:rPr>
          <w:color w:val="003399"/>
          <w:sz w:val="14"/>
          <w:szCs w:val="14"/>
          <w:rtl w:val="0"/>
        </w:rPr>
        <w:t xml:space="preserve"> </w:t>
      </w:r>
      <w:r w:rsidDel="00000000" w:rsidR="00000000" w:rsidRPr="00000000">
        <w:rPr>
          <w:rtl w:val="0"/>
        </w:rPr>
        <w:t xml:space="preserve">the actual finishing time(s) of the resumed exam(s)</w:t>
        <w:br w:type="textWrapping"/>
      </w:r>
    </w:p>
    <w:p w:rsidR="00000000" w:rsidDel="00000000" w:rsidP="00000000" w:rsidRDefault="00000000" w:rsidRPr="00000000" w14:paraId="0000006B">
      <w:pPr>
        <w:numPr>
          <w:ilvl w:val="0"/>
          <w:numId w:val="3"/>
        </w:numPr>
        <w:spacing w:after="0" w:before="0" w:line="240" w:lineRule="auto"/>
        <w:ind w:left="720" w:hanging="360"/>
        <w:rPr/>
      </w:pPr>
      <w:r w:rsidDel="00000000" w:rsidR="00000000" w:rsidRPr="00000000">
        <w:rPr>
          <w:rtl w:val="0"/>
        </w:rPr>
        <w:t xml:space="preserve">Further details could include:</w:t>
      </w:r>
    </w:p>
    <w:p w:rsidR="00000000" w:rsidDel="00000000" w:rsidP="00000000" w:rsidRDefault="00000000" w:rsidRPr="00000000" w14:paraId="0000006C">
      <w:pPr>
        <w:numPr>
          <w:ilvl w:val="1"/>
          <w:numId w:val="3"/>
        </w:numPr>
        <w:spacing w:after="0" w:before="0" w:line="240" w:lineRule="auto"/>
        <w:ind w:left="1440" w:hanging="360"/>
        <w:rPr/>
      </w:pPr>
      <w:r w:rsidDel="00000000" w:rsidR="00000000" w:rsidRPr="00000000">
        <w:rPr>
          <w:color w:val="003399"/>
          <w:sz w:val="14"/>
          <w:szCs w:val="14"/>
          <w:rtl w:val="0"/>
        </w:rPr>
        <w:t xml:space="preserve"> </w:t>
      </w:r>
      <w:r w:rsidDel="00000000" w:rsidR="00000000" w:rsidRPr="00000000">
        <w:rPr>
          <w:rtl w:val="0"/>
        </w:rPr>
        <w:t xml:space="preserve">report on candidate behaviour throughout the interruption/evacuation</w:t>
      </w:r>
    </w:p>
    <w:p w:rsidR="00000000" w:rsidDel="00000000" w:rsidP="00000000" w:rsidRDefault="00000000" w:rsidRPr="00000000" w14:paraId="0000006D">
      <w:pPr>
        <w:numPr>
          <w:ilvl w:val="1"/>
          <w:numId w:val="3"/>
        </w:numPr>
        <w:spacing w:after="0" w:before="0" w:line="240" w:lineRule="auto"/>
        <w:ind w:left="1440" w:hanging="360"/>
        <w:rPr/>
      </w:pPr>
      <w:r w:rsidDel="00000000" w:rsidR="00000000" w:rsidRPr="00000000">
        <w:rPr>
          <w:rtl w:val="0"/>
        </w:rPr>
        <w:t xml:space="preserve">a judgement on the impact on candidates after the interruption/evacuation</w:t>
      </w:r>
    </w:p>
    <w:p w:rsidR="00000000" w:rsidDel="00000000" w:rsidP="00000000" w:rsidRDefault="00000000" w:rsidRPr="00000000" w14:paraId="0000006E">
      <w:pPr>
        <w:spacing w:after="0" w:line="240" w:lineRule="auto"/>
        <w:rPr>
          <w:b w:val="1"/>
          <w:sz w:val="24"/>
          <w:szCs w:val="24"/>
        </w:rPr>
      </w:pPr>
      <w:r w:rsidDel="00000000" w:rsidR="00000000" w:rsidRPr="00000000">
        <w:rPr>
          <w:rtl w:val="0"/>
        </w:rPr>
      </w:r>
    </w:p>
    <w:p w:rsidR="00000000" w:rsidDel="00000000" w:rsidP="00000000" w:rsidRDefault="00000000" w:rsidRPr="00000000" w14:paraId="0000006F">
      <w:pPr>
        <w:spacing w:after="200" w:before="240" w:line="240" w:lineRule="auto"/>
        <w:rPr>
          <w:b w:val="1"/>
          <w:color w:val="003399"/>
          <w:sz w:val="24"/>
          <w:szCs w:val="24"/>
        </w:rPr>
      </w:pPr>
      <w:r w:rsidDel="00000000" w:rsidR="00000000" w:rsidRPr="00000000">
        <w:rPr>
          <w:b w:val="1"/>
          <w:color w:val="003399"/>
          <w:sz w:val="24"/>
          <w:szCs w:val="24"/>
          <w:rtl w:val="0"/>
        </w:rPr>
        <w:t xml:space="preserve"> </w:t>
      </w:r>
    </w:p>
    <w:p w:rsidR="00000000" w:rsidDel="00000000" w:rsidP="00000000" w:rsidRDefault="00000000" w:rsidRPr="00000000" w14:paraId="00000070">
      <w:pPr>
        <w:spacing w:after="200" w:before="240" w:line="240" w:lineRule="auto"/>
        <w:rPr>
          <w:b w:val="1"/>
          <w:color w:val="003399"/>
          <w:sz w:val="24"/>
          <w:szCs w:val="24"/>
        </w:rPr>
      </w:pPr>
      <w:r w:rsidDel="00000000" w:rsidR="00000000" w:rsidRPr="00000000">
        <w:rPr>
          <w:rtl w:val="0"/>
        </w:rPr>
      </w:r>
    </w:p>
    <w:p w:rsidR="00000000" w:rsidDel="00000000" w:rsidP="00000000" w:rsidRDefault="00000000" w:rsidRPr="00000000" w14:paraId="00000071">
      <w:pPr>
        <w:spacing w:after="240" w:before="240" w:line="240" w:lineRule="auto"/>
        <w:rPr>
          <w:b w:val="1"/>
          <w:sz w:val="24"/>
          <w:szCs w:val="24"/>
        </w:rPr>
      </w:pPr>
      <w:r w:rsidDel="00000000" w:rsidR="00000000" w:rsidRPr="00000000">
        <w:rPr>
          <w:b w:val="1"/>
          <w:sz w:val="24"/>
          <w:szCs w:val="24"/>
          <w:rtl w:val="0"/>
        </w:rPr>
        <w:t xml:space="preserve">Emergency evacuation procedure</w:t>
      </w:r>
    </w:p>
    <w:p w:rsidR="00000000" w:rsidDel="00000000" w:rsidP="00000000" w:rsidRDefault="00000000" w:rsidRPr="00000000" w14:paraId="00000072">
      <w:pPr>
        <w:spacing w:after="0" w:before="240" w:line="240" w:lineRule="auto"/>
        <w:rPr/>
      </w:pPr>
      <w:r w:rsidDel="00000000" w:rsidR="00000000" w:rsidRPr="00000000">
        <w:rPr>
          <w:rtl w:val="0"/>
        </w:rPr>
        <w:t xml:space="preserve">Invigilators are trained in this procedure and understand the actions they must take in the event of a fire alarm or other emergency that leads to an evacuation of the exam room.</w:t>
      </w:r>
    </w:p>
    <w:p w:rsidR="00000000" w:rsidDel="00000000" w:rsidP="00000000" w:rsidRDefault="00000000" w:rsidRPr="00000000" w14:paraId="00000073">
      <w:pPr>
        <w:spacing w:after="0" w:before="240" w:line="240" w:lineRule="auto"/>
        <w:rPr>
          <w:b w:val="1"/>
        </w:rPr>
      </w:pPr>
      <w:r w:rsidDel="00000000" w:rsidR="00000000" w:rsidRPr="00000000">
        <w:rPr>
          <w:b w:val="1"/>
          <w:rtl w:val="0"/>
        </w:rPr>
        <w:t xml:space="preserve"> </w:t>
      </w:r>
    </w:p>
    <w:tbl>
      <w:tblPr>
        <w:tblStyle w:val="Table2"/>
        <w:tblW w:w="921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18"/>
        <w:tblGridChange w:id="0">
          <w:tblGrid>
            <w:gridCol w:w="9218"/>
          </w:tblGrid>
        </w:tblGridChange>
      </w:tblGrid>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74">
            <w:pPr>
              <w:spacing w:after="120" w:before="120" w:line="240" w:lineRule="auto"/>
              <w:rPr>
                <w:b w:val="1"/>
                <w:sz w:val="24"/>
                <w:szCs w:val="24"/>
              </w:rPr>
            </w:pPr>
            <w:r w:rsidDel="00000000" w:rsidR="00000000" w:rsidRPr="00000000">
              <w:rPr>
                <w:b w:val="1"/>
                <w:sz w:val="24"/>
                <w:szCs w:val="24"/>
                <w:rtl w:val="0"/>
              </w:rPr>
              <w:t xml:space="preserve">Emergency Evacuation Procedure</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75">
            <w:pPr>
              <w:spacing w:after="100" w:before="100" w:line="240" w:lineRule="auto"/>
              <w:rPr>
                <w:b w:val="1"/>
                <w:sz w:val="20"/>
                <w:szCs w:val="20"/>
              </w:rPr>
            </w:pPr>
            <w:r w:rsidDel="00000000" w:rsidR="00000000" w:rsidRPr="00000000">
              <w:rPr>
                <w:b w:val="1"/>
                <w:rtl w:val="0"/>
              </w:rPr>
              <w:t xml:space="preserve">Actions to be taken </w:t>
            </w:r>
            <w:r w:rsidDel="00000000" w:rsidR="00000000" w:rsidRPr="00000000">
              <w:rPr>
                <w:rtl w:val="0"/>
              </w:rPr>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100" w:before="100" w:line="240" w:lineRule="auto"/>
              <w:rPr>
                <w:b w:val="1"/>
              </w:rPr>
            </w:pPr>
            <w:r w:rsidDel="00000000" w:rsidR="00000000" w:rsidRPr="00000000">
              <w:rPr>
                <w:b w:val="1"/>
                <w:rtl w:val="0"/>
              </w:rPr>
              <w:t xml:space="preserve">Stop the candidates from writing and note the time the exam was interrupted.</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100" w:before="100" w:line="240" w:lineRule="auto"/>
              <w:rPr>
                <w:b w:val="1"/>
              </w:rPr>
            </w:pPr>
            <w:r w:rsidDel="00000000" w:rsidR="00000000" w:rsidRPr="00000000">
              <w:rPr>
                <w:b w:val="1"/>
                <w:rtl w:val="0"/>
              </w:rPr>
              <w:t xml:space="preserve">Collect the attendance register (in order to ensure all candidates are present)</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100" w:before="100" w:lineRule="auto"/>
              <w:rPr>
                <w:b w:val="1"/>
                <w:highlight w:val="white"/>
              </w:rPr>
            </w:pPr>
            <w:r w:rsidDel="00000000" w:rsidR="00000000" w:rsidRPr="00000000">
              <w:rPr>
                <w:b w:val="1"/>
                <w:rtl w:val="0"/>
              </w:rPr>
              <w:t xml:space="preserve">Advise candidates to close their question/answer booklet or turn over their papers and leave scripts and exam papers in the examination room.</w:t>
            </w:r>
            <w:r w:rsidDel="00000000" w:rsidR="00000000" w:rsidRPr="00000000">
              <w:rPr>
                <w:rtl w:val="0"/>
              </w:rPr>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100" w:before="100" w:line="240" w:lineRule="auto"/>
              <w:rPr>
                <w:b w:val="1"/>
              </w:rPr>
            </w:pPr>
            <w:r w:rsidDel="00000000" w:rsidR="00000000" w:rsidRPr="00000000">
              <w:rPr>
                <w:b w:val="1"/>
                <w:rtl w:val="0"/>
              </w:rPr>
              <w:t xml:space="preserve">Evacuate the examination room in line with the instructions given by the appropriate authority</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100" w:before="100" w:line="240" w:lineRule="auto"/>
              <w:rPr>
                <w:b w:val="1"/>
              </w:rPr>
            </w:pPr>
            <w:r w:rsidDel="00000000" w:rsidR="00000000" w:rsidRPr="00000000">
              <w:rPr>
                <w:b w:val="1"/>
                <w:rtl w:val="0"/>
              </w:rPr>
              <w:t xml:space="preserve">Candidates should leave the room in silence and remain in silence throughout the evacuation.</w:t>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100" w:before="100" w:line="240" w:lineRule="auto"/>
              <w:rPr>
                <w:b w:val="1"/>
              </w:rPr>
            </w:pPr>
            <w:r w:rsidDel="00000000" w:rsidR="00000000" w:rsidRPr="00000000">
              <w:rPr>
                <w:b w:val="1"/>
                <w:rtl w:val="0"/>
              </w:rPr>
              <w:t xml:space="preserve">Make sure that the candidates are supervised as closely as possible while they are out of the examination room to make sure there is no discussion about the examination.</w:t>
            </w:r>
          </w:p>
        </w:tc>
      </w:tr>
      <w:tr>
        <w:trPr>
          <w:cantSplit w:val="0"/>
          <w:trHeight w:val="885.957031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100" w:before="100" w:line="240" w:lineRule="auto"/>
              <w:rPr>
                <w:b w:val="1"/>
              </w:rPr>
            </w:pPr>
            <w:r w:rsidDel="00000000" w:rsidR="00000000" w:rsidRPr="00000000">
              <w:rPr>
                <w:b w:val="1"/>
                <w:rtl w:val="0"/>
              </w:rPr>
              <w:t xml:space="preserve">In the case of an evacuation because of a </w:t>
            </w:r>
            <w:r w:rsidDel="00000000" w:rsidR="00000000" w:rsidRPr="00000000">
              <w:rPr>
                <w:b w:val="1"/>
                <w:u w:val="single"/>
                <w:rtl w:val="0"/>
              </w:rPr>
              <w:t xml:space="preserve">fire alarm or bomb threat</w:t>
            </w:r>
            <w:r w:rsidDel="00000000" w:rsidR="00000000" w:rsidRPr="00000000">
              <w:rPr>
                <w:b w:val="1"/>
                <w:rtl w:val="0"/>
              </w:rPr>
              <w:t xml:space="preserve">, see procedure below.</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100" w:before="100" w:line="240" w:lineRule="auto"/>
              <w:rPr>
                <w:b w:val="1"/>
              </w:rPr>
            </w:pPr>
            <w:r w:rsidDel="00000000" w:rsidR="00000000" w:rsidRPr="00000000">
              <w:rPr>
                <w:b w:val="1"/>
                <w:rtl w:val="0"/>
              </w:rPr>
              <w:t xml:space="preserve">In the case of an evacuation because of a </w:t>
            </w:r>
            <w:r w:rsidDel="00000000" w:rsidR="00000000" w:rsidRPr="00000000">
              <w:rPr>
                <w:b w:val="1"/>
                <w:u w:val="single"/>
                <w:rtl w:val="0"/>
              </w:rPr>
              <w:t xml:space="preserve">medical emergency within the exam room</w:t>
            </w:r>
            <w:r w:rsidDel="00000000" w:rsidR="00000000" w:rsidRPr="00000000">
              <w:rPr>
                <w:b w:val="1"/>
                <w:rtl w:val="0"/>
              </w:rPr>
              <w:t xml:space="preserve">, see procedure below.</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100" w:before="100" w:line="240" w:lineRule="auto"/>
              <w:rPr>
                <w:b w:val="1"/>
              </w:rPr>
            </w:pPr>
            <w:r w:rsidDel="00000000" w:rsidR="00000000" w:rsidRPr="00000000">
              <w:rPr>
                <w:b w:val="1"/>
                <w:rtl w:val="0"/>
              </w:rPr>
              <w:t xml:space="preserve">Allow the candidates the remainder of the working time set for the examination one it resumes. </w:t>
            </w:r>
          </w:p>
        </w:tc>
      </w:tr>
      <w:tr>
        <w:trPr>
          <w:cantSplit w:val="0"/>
          <w:trHeight w:val="132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F">
            <w:pPr>
              <w:spacing w:after="100" w:before="100" w:line="240" w:lineRule="auto"/>
              <w:rPr>
                <w:b w:val="1"/>
              </w:rPr>
            </w:pPr>
            <w:r w:rsidDel="00000000" w:rsidR="00000000" w:rsidRPr="00000000">
              <w:rPr>
                <w:b w:val="1"/>
                <w:rtl w:val="0"/>
              </w:rPr>
              <w:t xml:space="preserve">If there are only a few candidates, consider the possibility of taking the candidates (with question papers and scripts) to another place to finish the examination</w:t>
            </w:r>
          </w:p>
          <w:p w:rsidR="00000000" w:rsidDel="00000000" w:rsidP="00000000" w:rsidRDefault="00000000" w:rsidRPr="00000000" w14:paraId="00000080">
            <w:pPr>
              <w:spacing w:after="100" w:before="100" w:line="240" w:lineRule="auto"/>
              <w:rPr>
                <w:b w:val="1"/>
                <w:shd w:fill="efefef" w:val="clear"/>
              </w:rPr>
            </w:pPr>
            <w:r w:rsidDel="00000000" w:rsidR="00000000" w:rsidRPr="00000000">
              <w:rPr>
                <w:b w:val="1"/>
                <w:shd w:fill="efefef" w:val="clear"/>
                <w:rtl w:val="0"/>
              </w:rPr>
              <w:t xml:space="preserve">(Candidates must be given the opportunity to sit the examination for its published duration)</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100" w:before="100" w:line="240" w:lineRule="auto"/>
              <w:rPr>
                <w:b w:val="1"/>
              </w:rPr>
            </w:pPr>
            <w:r w:rsidDel="00000000" w:rsidR="00000000" w:rsidRPr="00000000">
              <w:rPr>
                <w:b w:val="1"/>
                <w:rtl w:val="0"/>
              </w:rPr>
              <w:t xml:space="preserve">Make a full report of the incident and of the action taken, and send to the relevant awarding body</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2">
            <w:pPr>
              <w:spacing w:after="100" w:before="100" w:line="240" w:lineRule="auto"/>
              <w:rPr>
                <w:b w:val="1"/>
              </w:rPr>
            </w:pPr>
            <w:r w:rsidDel="00000000" w:rsidR="00000000" w:rsidRPr="00000000">
              <w:rPr>
                <w:b w:val="1"/>
                <w:rtl w:val="0"/>
              </w:rPr>
              <w:t xml:space="preserve">Make a Special Consideration application for all candidates who are adversely affected or disadvantaged by the evacuation.  </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100" w:before="100" w:line="240" w:lineRule="auto"/>
              <w:rPr>
                <w:b w:val="1"/>
              </w:rPr>
            </w:pPr>
            <w:r w:rsidDel="00000000" w:rsidR="00000000" w:rsidRPr="00000000">
              <w:rPr>
                <w:rtl w:val="0"/>
              </w:rPr>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100" w:before="100" w:line="240" w:lineRule="auto"/>
              <w:rPr>
                <w:b w:val="1"/>
              </w:rPr>
            </w:pPr>
            <w:r w:rsidDel="00000000" w:rsidR="00000000" w:rsidRPr="00000000">
              <w:rPr>
                <w:rtl w:val="0"/>
              </w:rPr>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100" w:before="100" w:line="240" w:lineRule="auto"/>
              <w:rPr>
                <w:b w:val="1"/>
              </w:rPr>
            </w:pPr>
            <w:r w:rsidDel="00000000" w:rsidR="00000000" w:rsidRPr="00000000">
              <w:rPr>
                <w:b w:val="1"/>
                <w:rtl w:val="0"/>
              </w:rPr>
              <w:t xml:space="preserve"> </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100" w:before="100" w:lineRule="auto"/>
              <w:rPr/>
            </w:pPr>
            <w:r w:rsidDel="00000000" w:rsidR="00000000" w:rsidRPr="00000000">
              <w:rPr>
                <w:b w:val="1"/>
                <w:u w:val="single"/>
                <w:rtl w:val="0"/>
              </w:rPr>
              <w:t xml:space="preserve">In the case of an evacuation because of Fire or Bomb Threat</w:t>
            </w:r>
            <w:r w:rsidDel="00000000" w:rsidR="00000000" w:rsidRPr="00000000">
              <w:rPr>
                <w:rtl w:val="0"/>
              </w:rPr>
              <w:t xml:space="preserve">, escort the candidates out to the field </w:t>
            </w:r>
            <w:r w:rsidDel="00000000" w:rsidR="00000000" w:rsidRPr="00000000">
              <w:rPr>
                <w:rFonts w:ascii="Roboto" w:cs="Roboto" w:eastAsia="Roboto" w:hAnsi="Roboto"/>
                <w:color w:val="3c4043"/>
                <w:sz w:val="21"/>
                <w:szCs w:val="21"/>
                <w:highlight w:val="white"/>
                <w:rtl w:val="0"/>
              </w:rPr>
              <w:t xml:space="preserve">- there is a section away from other pupils where exam candidates can assemble and maintain social distancing and ensure that they are not able to talk to one another</w:t>
            </w:r>
            <w:r w:rsidDel="00000000" w:rsidR="00000000" w:rsidRPr="00000000">
              <w:rPr>
                <w:rtl w:val="0"/>
              </w:rPr>
              <w:t xml:space="preserve">. The candidates should be asked to remain silent and be closely supervised throughout the evacuation to ensure they do not speak to one another or discuss the exam. Await instructions from Senior Leadership, Fire Wardens and Exams Officer.  If the appropriate authorities instruct that it is safe to return to the exams room then the exam should be restarted and the full amount of allotted time given to finish the exam. If the exam room is unsafe to return to then consideration should be given to whether another room is available away from the danger.</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100" w:before="100" w:lineRule="auto"/>
              <w:rPr/>
            </w:pPr>
            <w:r w:rsidDel="00000000" w:rsidR="00000000" w:rsidRPr="00000000">
              <w:rPr>
                <w:b w:val="1"/>
                <w:u w:val="single"/>
                <w:rtl w:val="0"/>
              </w:rPr>
              <w:t xml:space="preserve">In the case of a medical emergency within the exams room, whereby other candidates need to be evacuated from the exams room</w:t>
            </w:r>
            <w:r w:rsidDel="00000000" w:rsidR="00000000" w:rsidRPr="00000000">
              <w:rPr>
                <w:rtl w:val="0"/>
              </w:rPr>
              <w:t xml:space="preserve">, escort the candidates to the Sixth Form Common Room to await further instructions. Candidates should be asked to be silent and supervised closely to ensure they do not discuss the exam.  If there are a small number of candidates who can be accommodated in the Sixth Form Common Room, the exam can be resumed in the sixth form common room.  The exams officer will ensure sufficient signage and appropriate equipment is transferred to the new room.  Candidates should be given the full amount of alloted time to complete the exam. The time the exam stopped, and restarted, should be recorded.</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100" w:before="100" w:line="240" w:lineRule="auto"/>
              <w:rPr>
                <w:b w:val="1"/>
                <w:u w:val="single"/>
              </w:rPr>
            </w:pPr>
            <w:r w:rsidDel="00000000" w:rsidR="00000000" w:rsidRPr="00000000">
              <w:rPr>
                <w:b w:val="1"/>
                <w:u w:val="single"/>
                <w:rtl w:val="0"/>
              </w:rPr>
              <w:t xml:space="preserve">In the event of a lockdown alert.</w:t>
            </w:r>
          </w:p>
          <w:p w:rsidR="00000000" w:rsidDel="00000000" w:rsidP="00000000" w:rsidRDefault="00000000" w:rsidRPr="00000000" w14:paraId="00000089">
            <w:pPr>
              <w:spacing w:after="100" w:before="100" w:line="240" w:lineRule="auto"/>
              <w:rPr/>
            </w:pPr>
            <w:r w:rsidDel="00000000" w:rsidR="00000000" w:rsidRPr="00000000">
              <w:rPr>
                <w:rtl w:val="0"/>
              </w:rPr>
              <w:t xml:space="preserve">Pupils will hide within the exam room if practical and safe.  Alternatively, they will be escorted to a safe place by the invigilators. By nature, a lockdown procedure would necessitate silence but invigilators would try to ensure that pupils were not in a position to discuss the exam.  Pupils and staff safety would be the key priority in this situation. </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100" w:before="100" w:line="240" w:lineRule="auto"/>
              <w:rPr>
                <w:b w:val="1"/>
              </w:rPr>
            </w:pPr>
            <w:r w:rsidDel="00000000" w:rsidR="00000000" w:rsidRPr="00000000">
              <w:rPr>
                <w:b w:val="1"/>
                <w:rtl w:val="0"/>
              </w:rPr>
              <w:t xml:space="preserve"> </w:t>
            </w:r>
          </w:p>
        </w:tc>
      </w:tr>
    </w:tbl>
    <w:p w:rsidR="00000000" w:rsidDel="00000000" w:rsidP="00000000" w:rsidRDefault="00000000" w:rsidRPr="00000000" w14:paraId="0000008B">
      <w:pPr>
        <w:spacing w:after="200" w:before="240" w:line="240" w:lineRule="auto"/>
        <w:rPr>
          <w:b w:val="1"/>
        </w:rPr>
      </w:pPr>
      <w:r w:rsidDel="00000000" w:rsidR="00000000" w:rsidRPr="00000000">
        <w:rPr>
          <w:b w:val="1"/>
          <w:sz w:val="24"/>
          <w:szCs w:val="24"/>
          <w:rtl w:val="0"/>
        </w:rPr>
        <w:t xml:space="preserve"> </w:t>
      </w:r>
      <w:r w:rsidDel="00000000" w:rsidR="00000000" w:rsidRPr="00000000">
        <w:rPr>
          <w:rtl w:val="0"/>
        </w:rPr>
      </w:r>
    </w:p>
    <w:sectPr>
      <w:footerReference r:id="rId10" w:type="default"/>
      <w:footerReference r:id="rId11" w:type="first"/>
      <w:pgSz w:h="16838" w:w="11906" w:orient="portrait"/>
      <w:pgMar w:bottom="720" w:top="720" w:left="1418" w:right="1274" w:header="567"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3399"/>
        <w:sz w:val="20"/>
        <w:szCs w:val="20"/>
        <w:u w:val="none"/>
        <w:shd w:fill="auto" w:val="clear"/>
        <w:vertAlign w:val="baseline"/>
      </w:rPr>
    </w:pPr>
    <w:r w:rsidDel="00000000" w:rsidR="00000000" w:rsidRPr="00000000">
      <w:rPr>
        <w:rFonts w:ascii="Arial" w:cs="Arial" w:eastAsia="Arial" w:hAnsi="Arial"/>
        <w:b w:val="0"/>
        <w:i w:val="1"/>
        <w:smallCaps w:val="0"/>
        <w:strike w:val="0"/>
        <w:color w:val="666666"/>
        <w:sz w:val="18"/>
        <w:szCs w:val="18"/>
        <w:u w:val="none"/>
        <w:shd w:fill="auto" w:val="clear"/>
        <w:vertAlign w:val="baseline"/>
        <w:rtl w:val="0"/>
      </w:rPr>
      <w:t xml:space="preserve">This template is provided for members of The Exams Office </w:t>
    </w:r>
    <w:r w:rsidDel="00000000" w:rsidR="00000000" w:rsidRPr="00000000">
      <w:rPr>
        <w:rFonts w:ascii="Arial" w:cs="Arial" w:eastAsia="Arial" w:hAnsi="Arial"/>
        <w:b w:val="1"/>
        <w:i w:val="1"/>
        <w:smallCaps w:val="0"/>
        <w:strike w:val="0"/>
        <w:color w:val="666666"/>
        <w:sz w:val="18"/>
        <w:szCs w:val="18"/>
        <w:u w:val="none"/>
        <w:shd w:fill="auto" w:val="clear"/>
        <w:vertAlign w:val="baseline"/>
        <w:rtl w:val="0"/>
      </w:rPr>
      <w:t xml:space="preserve">only</w:t>
    </w:r>
    <w:r w:rsidDel="00000000" w:rsidR="00000000" w:rsidRPr="00000000">
      <w:rPr>
        <w:rFonts w:ascii="Arial" w:cs="Arial" w:eastAsia="Arial" w:hAnsi="Arial"/>
        <w:b w:val="0"/>
        <w:i w:val="1"/>
        <w:smallCaps w:val="0"/>
        <w:strike w:val="0"/>
        <w:color w:val="666666"/>
        <w:sz w:val="18"/>
        <w:szCs w:val="18"/>
        <w:u w:val="none"/>
        <w:shd w:fill="auto" w:val="clear"/>
        <w:vertAlign w:val="baseline"/>
        <w:rtl w:val="0"/>
      </w:rPr>
      <w:t xml:space="preserve"> and must not be shared beyond use in your centre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i w:val="1"/>
        <w:sz w:val="16"/>
        <w:szCs w:val="16"/>
        <w:rtl w:val="0"/>
      </w:rPr>
      <w:t xml:space="preserve">Emergency Evacuation of an Exam Room</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During Exams Policy - </w:t>
    </w:r>
    <w:r w:rsidDel="00000000" w:rsidR="00000000" w:rsidRPr="00000000">
      <w:rPr>
        <w:i w:val="1"/>
        <w:sz w:val="16"/>
        <w:szCs w:val="16"/>
        <w:rtl w:val="0"/>
      </w:rPr>
      <w:t xml:space="preserve">Page </w:t>
    </w:r>
    <w:r w:rsidDel="00000000" w:rsidR="00000000" w:rsidRPr="00000000">
      <w:rPr>
        <w:i w:val="1"/>
        <w:sz w:val="16"/>
        <w:szCs w:val="16"/>
      </w:rPr>
      <w:fldChar w:fldCharType="begin"/>
      <w:instrText xml:space="preserve">PAGE</w:instrText>
      <w:fldChar w:fldCharType="separate"/>
      <w:fldChar w:fldCharType="end"/>
    </w:r>
    <w:r w:rsidDel="00000000" w:rsidR="00000000" w:rsidRPr="00000000">
      <w:rPr>
        <w:i w:val="1"/>
        <w:sz w:val="16"/>
        <w:szCs w:val="16"/>
        <w:rtl w:val="0"/>
      </w:rPr>
      <w:t xml:space="preserve"> of 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pPr>
    <w:rPr>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spacing w:after="60" w:before="240" w:lineRule="auto"/>
    </w:pPr>
    <w:rPr>
      <w:rFonts w:ascii="Verdana" w:cs="Verdana" w:eastAsia="Verdana" w:hAnsi="Verdana"/>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pPr>
    <w:rPr>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spacing w:after="60" w:before="240" w:lineRule="auto"/>
    </w:pPr>
    <w:rPr>
      <w:rFonts w:ascii="Verdana" w:cs="Verdana" w:eastAsia="Verdana" w:hAnsi="Verdana"/>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pPr>
    <w:rPr>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spacing w:after="60" w:before="240" w:lineRule="auto"/>
    </w:pPr>
    <w:rPr>
      <w:rFonts w:ascii="Verdana" w:cs="Verdana" w:eastAsia="Verdana" w:hAnsi="Verdana"/>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pPr>
    <w:rPr>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spacing w:after="60" w:before="240" w:lineRule="auto"/>
    </w:pPr>
    <w:rPr>
      <w:rFonts w:ascii="Verdana" w:cs="Verdana" w:eastAsia="Verdana" w:hAnsi="Verdana"/>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pPr>
    <w:rPr>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spacing w:after="60" w:before="240" w:lineRule="auto"/>
    </w:pPr>
    <w:rPr>
      <w:rFonts w:ascii="Verdana" w:cs="Verdana" w:eastAsia="Verdana" w:hAnsi="Verdana"/>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pPr>
    <w:rPr>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spacing w:after="60" w:before="240" w:lineRule="auto"/>
    </w:pPr>
    <w:rPr>
      <w:rFonts w:ascii="Verdana" w:cs="Verdana" w:eastAsia="Verdana" w:hAnsi="Verdana"/>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pPr>
    <w:rPr>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spacing w:after="60" w:before="240" w:lineRule="auto"/>
    </w:pPr>
    <w:rPr>
      <w:rFonts w:ascii="Verdana" w:cs="Verdana" w:eastAsia="Verdana" w:hAnsi="Verdana"/>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848AE"/>
    <w:pPr>
      <w:spacing w:after="80" w:line="240" w:lineRule="auto"/>
    </w:pPr>
    <w:rPr>
      <w:rFonts w:ascii="Arial" w:hAnsi="Arial"/>
    </w:rPr>
  </w:style>
  <w:style w:type="paragraph" w:styleId="Heading1">
    <w:name w:val="heading 1"/>
    <w:basedOn w:val="Normal"/>
    <w:next w:val="Normal"/>
    <w:link w:val="Heading1Char"/>
    <w:qFormat w:val="1"/>
    <w:rsid w:val="00331254"/>
    <w:pPr>
      <w:keepNext w:val="1"/>
      <w:spacing w:after="0"/>
      <w:outlineLvl w:val="0"/>
    </w:pPr>
    <w:rPr>
      <w:rFonts w:cs="Arial" w:eastAsia="Times New Roman"/>
      <w:b w:val="1"/>
      <w:sz w:val="24"/>
      <w:szCs w:val="24"/>
    </w:rPr>
  </w:style>
  <w:style w:type="paragraph" w:styleId="Heading2">
    <w:name w:val="heading 2"/>
    <w:basedOn w:val="Normal"/>
    <w:next w:val="Normal"/>
    <w:link w:val="Heading2Char"/>
    <w:uiPriority w:val="9"/>
    <w:unhideWhenUsed w:val="1"/>
    <w:qFormat w:val="1"/>
    <w:rsid w:val="00C76227"/>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C62C00"/>
    <w:pPr>
      <w:keepNext w:val="1"/>
      <w:keepLines w:val="1"/>
      <w:spacing w:after="0" w:before="200"/>
      <w:outlineLvl w:val="2"/>
    </w:pPr>
    <w:rPr>
      <w:rFonts w:cstheme="majorBidi" w:eastAsiaTheme="majorEastAsia"/>
      <w:b w:val="1"/>
      <w:bCs w:val="1"/>
    </w:rPr>
  </w:style>
  <w:style w:type="paragraph" w:styleId="Heading4">
    <w:name w:val="heading 4"/>
    <w:basedOn w:val="Normal"/>
    <w:link w:val="Heading4Char"/>
    <w:qFormat w:val="1"/>
    <w:rsid w:val="00C76227"/>
    <w:pPr>
      <w:keepNext w:val="1"/>
      <w:spacing w:after="60" w:before="240"/>
      <w:outlineLvl w:val="3"/>
    </w:pPr>
    <w:rPr>
      <w:rFonts w:ascii="Verdana" w:cs="Times New Roman" w:eastAsia="Times New Roman" w:hAnsi="Verdana"/>
      <w:b w:val="1"/>
      <w:bCs w:val="1"/>
      <w:sz w:val="28"/>
      <w:szCs w:val="28"/>
    </w:rPr>
  </w:style>
  <w:style w:type="paragraph" w:styleId="Heading5">
    <w:name w:val="heading 5"/>
    <w:basedOn w:val="Normal"/>
    <w:next w:val="Normal"/>
    <w:link w:val="Heading5Char"/>
    <w:uiPriority w:val="9"/>
    <w:unhideWhenUsed w:val="1"/>
    <w:qFormat w:val="1"/>
    <w:rsid w:val="00BC7DFF"/>
    <w:pPr>
      <w:keepNext w:val="1"/>
      <w:keepLines w:val="1"/>
      <w:spacing w:after="0" w:before="200"/>
      <w:outlineLvl w:val="4"/>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level2" w:customStyle="1">
    <w:name w:val="Heading level 2"/>
    <w:basedOn w:val="Normal"/>
    <w:qFormat w:val="1"/>
    <w:rsid w:val="003D78DD"/>
    <w:pPr>
      <w:keepNext w:val="1"/>
      <w:spacing w:after="240" w:before="480"/>
      <w:outlineLvl w:val="1"/>
    </w:pPr>
    <w:rPr>
      <w:rFonts w:cs="Times New Roman" w:eastAsia="Times New Roman"/>
      <w:b w:val="1"/>
      <w:color w:val="ff3300"/>
      <w:sz w:val="24"/>
      <w:szCs w:val="24"/>
    </w:rPr>
  </w:style>
  <w:style w:type="paragraph" w:styleId="ListParagraph">
    <w:name w:val="List Paragraph"/>
    <w:basedOn w:val="Normal"/>
    <w:uiPriority w:val="34"/>
    <w:qFormat w:val="1"/>
    <w:rsid w:val="003D78DD"/>
    <w:pPr>
      <w:ind w:left="720"/>
      <w:contextualSpacing w:val="1"/>
    </w:pPr>
  </w:style>
  <w:style w:type="paragraph" w:styleId="Headinglevel1" w:customStyle="1">
    <w:name w:val="Heading level 1"/>
    <w:basedOn w:val="Normal"/>
    <w:qFormat w:val="1"/>
    <w:rsid w:val="00EE7787"/>
    <w:pPr>
      <w:spacing w:after="240"/>
      <w:outlineLvl w:val="0"/>
    </w:pPr>
    <w:rPr>
      <w:rFonts w:cs="Times New Roman" w:eastAsia="Times New Roman"/>
      <w:b w:val="1"/>
      <w:color w:val="003399"/>
      <w:sz w:val="28"/>
      <w:szCs w:val="28"/>
    </w:rPr>
  </w:style>
  <w:style w:type="paragraph" w:styleId="Footer">
    <w:name w:val="footer"/>
    <w:basedOn w:val="Normal"/>
    <w:link w:val="FooterChar"/>
    <w:uiPriority w:val="99"/>
    <w:unhideWhenUsed w:val="1"/>
    <w:rsid w:val="00EE7787"/>
    <w:pPr>
      <w:tabs>
        <w:tab w:val="center" w:pos="4513"/>
        <w:tab w:val="right" w:pos="9026"/>
      </w:tabs>
      <w:spacing w:after="0"/>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B23747"/>
    <w:pPr>
      <w:tabs>
        <w:tab w:val="center" w:pos="4513"/>
        <w:tab w:val="right" w:pos="9026"/>
      </w:tabs>
      <w:spacing w:after="0"/>
    </w:pPr>
  </w:style>
  <w:style w:type="character" w:styleId="HeaderChar" w:customStyle="1">
    <w:name w:val="Header Char"/>
    <w:basedOn w:val="DefaultParagraphFont"/>
    <w:link w:val="Header"/>
    <w:uiPriority w:val="99"/>
    <w:rsid w:val="00B23747"/>
  </w:style>
  <w:style w:type="paragraph" w:styleId="NoSpacing">
    <w:name w:val="No Spacing"/>
    <w:link w:val="NoSpacingChar"/>
    <w:uiPriority w:val="1"/>
    <w:qFormat w:val="1"/>
    <w:rsid w:val="00A35C57"/>
    <w:pPr>
      <w:spacing w:after="0" w:line="240" w:lineRule="auto"/>
    </w:pPr>
  </w:style>
  <w:style w:type="paragraph" w:styleId="BalloonText">
    <w:name w:val="Balloon Text"/>
    <w:basedOn w:val="Normal"/>
    <w:link w:val="BalloonTextChar"/>
    <w:uiPriority w:val="99"/>
    <w:semiHidden w:val="1"/>
    <w:unhideWhenUsed w:val="1"/>
    <w:rsid w:val="00A35C57"/>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35C57"/>
    <w:rPr>
      <w:rFonts w:ascii="Tahoma" w:cs="Tahoma" w:hAnsi="Tahoma"/>
      <w:sz w:val="16"/>
      <w:szCs w:val="16"/>
    </w:rPr>
  </w:style>
  <w:style w:type="paragraph" w:styleId="Pa15" w:customStyle="1">
    <w:name w:val="Pa15"/>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rsid w:val="002B169B"/>
    <w:pPr>
      <w:autoSpaceDE w:val="0"/>
      <w:autoSpaceDN w:val="0"/>
      <w:adjustRightInd w:val="0"/>
      <w:spacing w:after="0" w:line="240" w:lineRule="auto"/>
    </w:pPr>
    <w:rPr>
      <w:rFonts w:ascii="Tahoma" w:cs="Tahoma" w:hAnsi="Tahoma" w:eastAsiaTheme="minorHAnsi"/>
      <w:color w:val="000000"/>
      <w:sz w:val="24"/>
      <w:szCs w:val="24"/>
      <w:lang w:eastAsia="en-US"/>
    </w:rPr>
  </w:style>
  <w:style w:type="character" w:styleId="Hyperlink">
    <w:name w:val="Hyperlink"/>
    <w:basedOn w:val="DefaultParagraphFont"/>
    <w:uiPriority w:val="99"/>
    <w:unhideWhenUsed w:val="1"/>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basedOn w:val="DefaultParagraphFont"/>
    <w:link w:val="Heading1"/>
    <w:rsid w:val="00331254"/>
    <w:rPr>
      <w:rFonts w:ascii="Arial" w:cs="Arial" w:eastAsia="Times New Roman" w:hAnsi="Arial"/>
      <w:b w:val="1"/>
      <w:sz w:val="24"/>
      <w:szCs w:val="24"/>
    </w:rPr>
  </w:style>
  <w:style w:type="character" w:styleId="FollowedHyperlink">
    <w:name w:val="FollowedHyperlink"/>
    <w:basedOn w:val="DefaultParagraphFont"/>
    <w:uiPriority w:val="99"/>
    <w:semiHidden w:val="1"/>
    <w:unhideWhenUsed w:val="1"/>
    <w:rsid w:val="00A045AE"/>
    <w:rPr>
      <w:color w:val="800080" w:themeColor="followedHyperlink"/>
      <w:u w:val="single"/>
    </w:rPr>
  </w:style>
  <w:style w:type="character" w:styleId="NoSpacingChar" w:customStyle="1">
    <w:name w:val="No Spacing Char"/>
    <w:basedOn w:val="DefaultParagraphFont"/>
    <w:link w:val="NoSpacing"/>
    <w:uiPriority w:val="1"/>
    <w:rsid w:val="00593745"/>
  </w:style>
  <w:style w:type="paragraph" w:styleId="NormalWeb">
    <w:name w:val="Normal (Web)"/>
    <w:basedOn w:val="Normal"/>
    <w:uiPriority w:val="99"/>
    <w:unhideWhenUsed w:val="1"/>
    <w:rsid w:val="00250816"/>
    <w:pPr>
      <w:spacing w:after="100" w:afterAutospacing="1" w:before="100" w:beforeAutospacing="1"/>
    </w:pPr>
    <w:rPr>
      <w:rFonts w:ascii="Verdana" w:cs="Times New Roman" w:eastAsia="Times New Roman" w:hAnsi="Verdana"/>
      <w:szCs w:val="24"/>
    </w:rPr>
  </w:style>
  <w:style w:type="character" w:styleId="Heading2Char" w:customStyle="1">
    <w:name w:val="Heading 2 Char"/>
    <w:basedOn w:val="DefaultParagraphFont"/>
    <w:link w:val="Heading2"/>
    <w:uiPriority w:val="9"/>
    <w:rsid w:val="00C76227"/>
    <w:rPr>
      <w:rFonts w:asciiTheme="majorHAnsi" w:cstheme="majorBidi" w:eastAsiaTheme="majorEastAsia" w:hAnsiTheme="majorHAnsi"/>
      <w:b w:val="1"/>
      <w:bCs w:val="1"/>
      <w:color w:val="4f81bd" w:themeColor="accent1"/>
      <w:sz w:val="26"/>
      <w:szCs w:val="26"/>
    </w:rPr>
  </w:style>
  <w:style w:type="character" w:styleId="Heading4Char" w:customStyle="1">
    <w:name w:val="Heading 4 Char"/>
    <w:basedOn w:val="DefaultParagraphFont"/>
    <w:link w:val="Heading4"/>
    <w:rsid w:val="00C76227"/>
    <w:rPr>
      <w:rFonts w:ascii="Verdana" w:cs="Times New Roman" w:eastAsia="Times New Roman" w:hAnsi="Verdana"/>
      <w:b w:val="1"/>
      <w:bCs w:val="1"/>
      <w:sz w:val="28"/>
      <w:szCs w:val="28"/>
    </w:rPr>
  </w:style>
  <w:style w:type="character" w:styleId="CommentReference">
    <w:name w:val="annotation reference"/>
    <w:basedOn w:val="DefaultParagraphFont"/>
    <w:uiPriority w:val="99"/>
    <w:semiHidden w:val="1"/>
    <w:unhideWhenUsed w:val="1"/>
    <w:rsid w:val="0091365A"/>
    <w:rPr>
      <w:sz w:val="16"/>
      <w:szCs w:val="16"/>
    </w:rPr>
  </w:style>
  <w:style w:type="paragraph" w:styleId="CommentText">
    <w:name w:val="annotation text"/>
    <w:basedOn w:val="Normal"/>
    <w:link w:val="CommentTextChar"/>
    <w:uiPriority w:val="99"/>
    <w:unhideWhenUsed w:val="1"/>
    <w:rsid w:val="0091365A"/>
    <w:rPr>
      <w:sz w:val="20"/>
      <w:szCs w:val="20"/>
    </w:rPr>
  </w:style>
  <w:style w:type="character" w:styleId="CommentTextChar" w:customStyle="1">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val="1"/>
    <w:unhideWhenUsed w:val="1"/>
    <w:rsid w:val="0091365A"/>
    <w:rPr>
      <w:b w:val="1"/>
      <w:bCs w:val="1"/>
    </w:rPr>
  </w:style>
  <w:style w:type="character" w:styleId="CommentSubjectChar" w:customStyle="1">
    <w:name w:val="Comment Subject Char"/>
    <w:basedOn w:val="CommentTextChar"/>
    <w:link w:val="CommentSubject"/>
    <w:uiPriority w:val="99"/>
    <w:semiHidden w:val="1"/>
    <w:rsid w:val="0091365A"/>
    <w:rPr>
      <w:b w:val="1"/>
      <w:bCs w:val="1"/>
      <w:sz w:val="20"/>
      <w:szCs w:val="20"/>
    </w:rPr>
  </w:style>
  <w:style w:type="paragraph" w:styleId="TOC2">
    <w:name w:val="toc 2"/>
    <w:basedOn w:val="Normal"/>
    <w:next w:val="Normal"/>
    <w:autoRedefine w:val="1"/>
    <w:uiPriority w:val="39"/>
    <w:unhideWhenUsed w:val="1"/>
    <w:rsid w:val="006D78ED"/>
    <w:pPr>
      <w:spacing w:after="100"/>
      <w:ind w:left="220"/>
    </w:pPr>
  </w:style>
  <w:style w:type="paragraph" w:styleId="TOC1">
    <w:name w:val="toc 1"/>
    <w:basedOn w:val="Normal"/>
    <w:next w:val="Normal"/>
    <w:autoRedefine w:val="1"/>
    <w:uiPriority w:val="39"/>
    <w:unhideWhenUsed w:val="1"/>
    <w:rsid w:val="006D78ED"/>
    <w:pPr>
      <w:spacing w:after="100"/>
    </w:pPr>
  </w:style>
  <w:style w:type="paragraph" w:styleId="TOCHeading">
    <w:name w:val="TOC Heading"/>
    <w:basedOn w:val="Heading1"/>
    <w:next w:val="Normal"/>
    <w:uiPriority w:val="39"/>
    <w:unhideWhenUsed w:val="1"/>
    <w:qFormat w:val="1"/>
    <w:rsid w:val="006D78ED"/>
    <w:pPr>
      <w:keepLines w:val="1"/>
      <w:spacing w:before="480" w:line="276" w:lineRule="auto"/>
      <w:outlineLvl w:val="9"/>
    </w:pPr>
    <w:rPr>
      <w:rFonts w:asciiTheme="majorHAnsi" w:cstheme="majorBidi" w:eastAsiaTheme="majorEastAsia" w:hAnsiTheme="majorHAnsi"/>
      <w:bCs w:val="1"/>
      <w:color w:val="365f91" w:themeColor="accent1" w:themeShade="0000BF"/>
      <w:sz w:val="28"/>
      <w:szCs w:val="28"/>
      <w:lang w:eastAsia="en-US" w:val="en-US"/>
    </w:rPr>
  </w:style>
  <w:style w:type="character" w:styleId="Heading3Char" w:customStyle="1">
    <w:name w:val="Heading 3 Char"/>
    <w:basedOn w:val="DefaultParagraphFont"/>
    <w:link w:val="Heading3"/>
    <w:uiPriority w:val="9"/>
    <w:rsid w:val="00C62C00"/>
    <w:rPr>
      <w:rFonts w:ascii="Arial" w:hAnsi="Arial" w:cstheme="majorBidi" w:eastAsiaTheme="majorEastAsia"/>
      <w:b w:val="1"/>
      <w:bCs w:val="1"/>
    </w:rPr>
  </w:style>
  <w:style w:type="paragraph" w:styleId="TOC3">
    <w:name w:val="toc 3"/>
    <w:basedOn w:val="Normal"/>
    <w:next w:val="Normal"/>
    <w:autoRedefine w:val="1"/>
    <w:uiPriority w:val="39"/>
    <w:unhideWhenUsed w:val="1"/>
    <w:rsid w:val="00BE46EC"/>
    <w:pPr>
      <w:spacing w:after="100"/>
      <w:ind w:left="440"/>
    </w:pPr>
  </w:style>
  <w:style w:type="character" w:styleId="Heading5Char" w:customStyle="1">
    <w:name w:val="Heading 5 Char"/>
    <w:basedOn w:val="DefaultParagraphFont"/>
    <w:link w:val="Heading5"/>
    <w:uiPriority w:val="9"/>
    <w:rsid w:val="00BC7DFF"/>
    <w:rPr>
      <w:rFonts w:asciiTheme="majorHAnsi" w:cstheme="majorBidi" w:eastAsiaTheme="majorEastAsia" w:hAnsiTheme="majorHAnsi"/>
      <w:color w:val="243f60" w:themeColor="accent1" w:themeShade="00007F"/>
    </w:rPr>
  </w:style>
  <w:style w:type="paragraph" w:styleId="ecxmsonormal" w:customStyle="1">
    <w:name w:val="ecxmsonormal"/>
    <w:basedOn w:val="Normal"/>
    <w:rsid w:val="000412D6"/>
    <w:pPr>
      <w:spacing w:after="324"/>
    </w:pPr>
    <w:rPr>
      <w:rFonts w:ascii="Times New Roman" w:cs="Times New Roman" w:eastAsia="Times New Roman" w:hAnsi="Times New Roman"/>
      <w:sz w:val="24"/>
      <w:szCs w:val="24"/>
    </w:rPr>
  </w:style>
  <w:style w:type="character" w:styleId="UnresolvedMention" w:customStyle="1">
    <w:name w:val="Unresolved Mention"/>
    <w:basedOn w:val="DefaultParagraphFont"/>
    <w:uiPriority w:val="99"/>
    <w:semiHidden w:val="1"/>
    <w:unhideWhenUsed w:val="1"/>
    <w:rsid w:val="0038011C"/>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s://www.gov.uk/government/publications/bomb-threats-guidance/procedures-for-handling-bomb-threa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bomb-threats-guidance/procedures-for-handling-bomb-threa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m2vzOWJYAxY89N+q74Ipo+1HpA==">AMUW2mXSyGP5YhzONspwvlWpKgvpbwmFHSNGQe+DzvBdaeiishWIlcHQAnsMUf5Fk2XyLNPPx7aGqKVNrwUURoVf2y+GLHxLcFXFjkUwFbe8utbbDPUsw6k=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2019-04-03T12:53:00Z</dcterms:created>
  <dc:creator>localuser</dc:creator>
</cp:coreProperties>
</file>